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65C" w:rsidRPr="0044565C" w:rsidRDefault="0044565C" w:rsidP="0044565C">
      <w:pPr>
        <w:widowControl w:val="0"/>
        <w:tabs>
          <w:tab w:val="left" w:pos="2131"/>
        </w:tabs>
        <w:spacing w:after="0" w:line="180" w:lineRule="exact"/>
        <w:jc w:val="both"/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</w:pPr>
    </w:p>
    <w:p w:rsidR="0044565C" w:rsidRPr="0044565C" w:rsidRDefault="0044565C" w:rsidP="0044565C">
      <w:pPr>
        <w:widowControl w:val="0"/>
        <w:tabs>
          <w:tab w:val="left" w:pos="2131"/>
        </w:tabs>
        <w:spacing w:after="0" w:line="180" w:lineRule="exact"/>
        <w:jc w:val="both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t>ZAŁĄCZNIK NR 1:</w:t>
      </w:r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tab/>
        <w:t>SZCZEGÓŁOWY OPIS PRZEDMIOTU ZAMÓWIENIA</w:t>
      </w:r>
    </w:p>
    <w:p w:rsidR="0044565C" w:rsidRPr="0044565C" w:rsidRDefault="0044565C" w:rsidP="0044565C">
      <w:pPr>
        <w:widowControl w:val="0"/>
        <w:spacing w:after="176" w:line="180" w:lineRule="exact"/>
        <w:ind w:left="1140" w:hanging="400"/>
        <w:jc w:val="both"/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</w:pPr>
    </w:p>
    <w:p w:rsidR="0044565C" w:rsidRPr="0044565C" w:rsidRDefault="0044565C" w:rsidP="0044565C">
      <w:pPr>
        <w:widowControl w:val="0"/>
        <w:spacing w:after="176" w:line="180" w:lineRule="exact"/>
        <w:ind w:left="1140" w:hanging="400"/>
        <w:jc w:val="both"/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</w:pPr>
    </w:p>
    <w:p w:rsidR="0044565C" w:rsidRPr="0044565C" w:rsidRDefault="0044565C" w:rsidP="0044565C">
      <w:pPr>
        <w:widowControl w:val="0"/>
        <w:spacing w:after="176" w:line="180" w:lineRule="exact"/>
        <w:ind w:left="1140" w:hanging="400"/>
        <w:jc w:val="both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t>L. dz.: FIN.3226.3.AJ.2017</w:t>
      </w:r>
    </w:p>
    <w:p w:rsidR="0044565C" w:rsidRPr="0044565C" w:rsidRDefault="0044565C" w:rsidP="0044565C">
      <w:pPr>
        <w:widowControl w:val="0"/>
        <w:spacing w:after="0" w:line="221" w:lineRule="exact"/>
        <w:ind w:left="1140" w:hanging="400"/>
        <w:jc w:val="both"/>
        <w:rPr>
          <w:rFonts w:ascii="Verdana" w:eastAsia="Times New Roman" w:hAnsi="Verdana" w:cs="Verdana"/>
          <w:sz w:val="16"/>
          <w:szCs w:val="16"/>
          <w:shd w:val="clear" w:color="auto" w:fill="FFFFFF"/>
          <w:lang w:eastAsia="pl-PL"/>
        </w:rPr>
      </w:pPr>
      <w:r w:rsidRPr="0044565C">
        <w:rPr>
          <w:rFonts w:ascii="Verdana" w:eastAsia="Times New Roman" w:hAnsi="Verdana" w:cs="Verdana"/>
          <w:sz w:val="16"/>
          <w:szCs w:val="16"/>
          <w:shd w:val="clear" w:color="auto" w:fill="FFFFFF"/>
          <w:lang w:eastAsia="pl-PL"/>
        </w:rPr>
        <w:t xml:space="preserve">Przedmiotem zamówienia jest: Kredyt długoterminowy przeznaczony na pokrycie deficytu w 2017 roku oraz spłatę wcześniejszych zobowiązań – 2.780.000,00 zł </w:t>
      </w:r>
    </w:p>
    <w:p w:rsidR="0044565C" w:rsidRPr="0044565C" w:rsidRDefault="0044565C" w:rsidP="0044565C">
      <w:pPr>
        <w:widowControl w:val="0"/>
        <w:spacing w:after="0" w:line="221" w:lineRule="exact"/>
        <w:ind w:left="1140" w:hanging="400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44565C" w:rsidRPr="0044565C" w:rsidRDefault="0044565C" w:rsidP="0044565C">
      <w:pPr>
        <w:widowControl w:val="0"/>
        <w:spacing w:after="0" w:line="221" w:lineRule="exact"/>
        <w:ind w:left="1140" w:hanging="400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  <w:r w:rsidRPr="0044565C">
        <w:rPr>
          <w:rFonts w:ascii="Verdana" w:eastAsia="Times New Roman" w:hAnsi="Verdana" w:cs="Verdana"/>
          <w:sz w:val="16"/>
          <w:szCs w:val="16"/>
          <w:u w:val="single"/>
          <w:lang w:eastAsia="pl-PL"/>
        </w:rPr>
        <w:t>Warunki Zamawiającego dotyczące zaciągnięcia kredytu:</w:t>
      </w:r>
    </w:p>
    <w:p w:rsidR="0044565C" w:rsidRPr="0044565C" w:rsidRDefault="0044565C" w:rsidP="0044565C">
      <w:pPr>
        <w:widowControl w:val="0"/>
        <w:numPr>
          <w:ilvl w:val="0"/>
          <w:numId w:val="17"/>
        </w:numPr>
        <w:tabs>
          <w:tab w:val="left" w:pos="1099"/>
        </w:tabs>
        <w:spacing w:after="0" w:line="221" w:lineRule="exact"/>
        <w:ind w:left="1140" w:hanging="400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  <w:r w:rsidRPr="0044565C">
        <w:rPr>
          <w:rFonts w:ascii="Verdana" w:eastAsia="Times New Roman" w:hAnsi="Verdana" w:cs="Verdana"/>
          <w:sz w:val="16"/>
          <w:szCs w:val="16"/>
          <w:shd w:val="clear" w:color="auto" w:fill="FFFFFF"/>
          <w:lang w:eastAsia="pl-PL"/>
        </w:rPr>
        <w:t xml:space="preserve">Kwota kredytu: </w:t>
      </w:r>
      <w:r w:rsidRPr="0044565C">
        <w:rPr>
          <w:rFonts w:ascii="Verdana" w:eastAsia="Times New Roman" w:hAnsi="Verdana" w:cs="Verdana"/>
          <w:b/>
          <w:bCs/>
          <w:sz w:val="17"/>
          <w:szCs w:val="17"/>
          <w:lang w:eastAsia="pl-PL"/>
        </w:rPr>
        <w:t>2.780.000,00 zł</w:t>
      </w:r>
      <w:r w:rsidRPr="0044565C">
        <w:rPr>
          <w:rFonts w:ascii="Verdana" w:eastAsia="Times New Roman" w:hAnsi="Verdana" w:cs="Verdana"/>
          <w:sz w:val="16"/>
          <w:szCs w:val="16"/>
          <w:shd w:val="clear" w:color="auto" w:fill="FFFFFF"/>
          <w:lang w:eastAsia="pl-PL"/>
        </w:rPr>
        <w:t>.</w:t>
      </w:r>
    </w:p>
    <w:p w:rsidR="0044565C" w:rsidRPr="0044565C" w:rsidRDefault="0044565C" w:rsidP="0044565C">
      <w:pPr>
        <w:widowControl w:val="0"/>
        <w:numPr>
          <w:ilvl w:val="0"/>
          <w:numId w:val="17"/>
        </w:numPr>
        <w:tabs>
          <w:tab w:val="left" w:pos="1099"/>
        </w:tabs>
        <w:spacing w:after="0" w:line="221" w:lineRule="exact"/>
        <w:ind w:left="1140" w:right="560" w:hanging="400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  <w:r w:rsidRPr="0044565C">
        <w:rPr>
          <w:rFonts w:ascii="Verdana" w:eastAsia="Times New Roman" w:hAnsi="Verdana" w:cs="Verdana"/>
          <w:sz w:val="16"/>
          <w:szCs w:val="16"/>
          <w:shd w:val="clear" w:color="auto" w:fill="FFFFFF"/>
          <w:lang w:eastAsia="pl-PL"/>
        </w:rPr>
        <w:t>Uruchomienie kredytu nastąpi w 2 transzach, na podstawie dyspozycji Zamawiającego, złożonej na 5 dni przed terminem uruchomienia transzy. I transza w wysokości 1.400.000,00 zł. w terminie 25.10-15.11. 2017 r., II transza w wysokości 1.380.000,00 zł. w terminie 25.11-15.12. 2017 r.</w:t>
      </w:r>
    </w:p>
    <w:p w:rsidR="0044565C" w:rsidRPr="0044565C" w:rsidRDefault="0044565C" w:rsidP="0044565C">
      <w:pPr>
        <w:widowControl w:val="0"/>
        <w:numPr>
          <w:ilvl w:val="0"/>
          <w:numId w:val="17"/>
        </w:numPr>
        <w:tabs>
          <w:tab w:val="left" w:pos="1099"/>
        </w:tabs>
        <w:spacing w:after="0" w:line="221" w:lineRule="exact"/>
        <w:ind w:left="1140" w:hanging="400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  <w:r w:rsidRPr="0044565C">
        <w:rPr>
          <w:rFonts w:ascii="Verdana" w:eastAsia="Times New Roman" w:hAnsi="Verdana" w:cs="Verdana"/>
          <w:sz w:val="16"/>
          <w:szCs w:val="16"/>
          <w:shd w:val="clear" w:color="auto" w:fill="FFFFFF"/>
          <w:lang w:eastAsia="pl-PL"/>
        </w:rPr>
        <w:t>Całkowity okres realizacji zamówienia: od dnia uruchomienia I transzy kredytu - do dnia 31. 12. 2022 r.</w:t>
      </w:r>
    </w:p>
    <w:p w:rsidR="0044565C" w:rsidRPr="0044565C" w:rsidRDefault="0044565C" w:rsidP="0044565C">
      <w:pPr>
        <w:widowControl w:val="0"/>
        <w:numPr>
          <w:ilvl w:val="0"/>
          <w:numId w:val="17"/>
        </w:numPr>
        <w:tabs>
          <w:tab w:val="left" w:pos="1099"/>
        </w:tabs>
        <w:spacing w:after="0" w:line="221" w:lineRule="exact"/>
        <w:ind w:left="1140" w:hanging="400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  <w:r w:rsidRPr="0044565C">
        <w:rPr>
          <w:rFonts w:ascii="Verdana" w:eastAsia="Times New Roman" w:hAnsi="Verdana" w:cs="Verdana"/>
          <w:sz w:val="16"/>
          <w:szCs w:val="16"/>
          <w:shd w:val="clear" w:color="auto" w:fill="FFFFFF"/>
          <w:lang w:eastAsia="pl-PL"/>
        </w:rPr>
        <w:t>Spłata odsetek bez okresu karencji.</w:t>
      </w:r>
    </w:p>
    <w:p w:rsidR="0044565C" w:rsidRPr="0044565C" w:rsidRDefault="0044565C" w:rsidP="0044565C">
      <w:pPr>
        <w:widowControl w:val="0"/>
        <w:numPr>
          <w:ilvl w:val="0"/>
          <w:numId w:val="17"/>
        </w:numPr>
        <w:tabs>
          <w:tab w:val="left" w:pos="1099"/>
        </w:tabs>
        <w:spacing w:after="0" w:line="221" w:lineRule="exact"/>
        <w:ind w:left="1140" w:hanging="400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  <w:r w:rsidRPr="0044565C">
        <w:rPr>
          <w:rFonts w:ascii="Verdana" w:eastAsia="Times New Roman" w:hAnsi="Verdana" w:cs="Verdana"/>
          <w:sz w:val="16"/>
          <w:szCs w:val="16"/>
          <w:shd w:val="clear" w:color="auto" w:fill="FFFFFF"/>
          <w:lang w:eastAsia="pl-PL"/>
        </w:rPr>
        <w:t>Spłata kapitału po okresie karencji wynoszącym 5 m-ce - licząc od dnia uruchomienia I transzy kredytu.</w:t>
      </w:r>
    </w:p>
    <w:p w:rsidR="0044565C" w:rsidRPr="0044565C" w:rsidRDefault="0044565C" w:rsidP="0044565C">
      <w:pPr>
        <w:widowControl w:val="0"/>
        <w:numPr>
          <w:ilvl w:val="0"/>
          <w:numId w:val="17"/>
        </w:numPr>
        <w:tabs>
          <w:tab w:val="left" w:pos="1099"/>
        </w:tabs>
        <w:spacing w:after="0" w:line="221" w:lineRule="exact"/>
        <w:ind w:left="1140" w:right="560" w:hanging="400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  <w:r w:rsidRPr="0044565C">
        <w:rPr>
          <w:rFonts w:ascii="Verdana" w:eastAsia="Times New Roman" w:hAnsi="Verdana" w:cs="Verdana"/>
          <w:sz w:val="16"/>
          <w:szCs w:val="16"/>
          <w:shd w:val="clear" w:color="auto" w:fill="FFFFFF"/>
          <w:lang w:eastAsia="pl-PL"/>
        </w:rPr>
        <w:t xml:space="preserve">Spłata kapitału nastąpi w </w:t>
      </w:r>
      <w:r w:rsidRPr="0044565C">
        <w:rPr>
          <w:rFonts w:ascii="Verdana" w:eastAsia="Times New Roman" w:hAnsi="Verdana" w:cs="Verdana"/>
          <w:b/>
          <w:bCs/>
          <w:sz w:val="17"/>
          <w:szCs w:val="17"/>
          <w:lang w:eastAsia="pl-PL"/>
        </w:rPr>
        <w:t>20 ratach</w:t>
      </w:r>
      <w:r w:rsidRPr="0044565C">
        <w:rPr>
          <w:rFonts w:ascii="Verdana" w:eastAsia="Times New Roman" w:hAnsi="Verdana" w:cs="Verdana"/>
          <w:sz w:val="16"/>
          <w:szCs w:val="16"/>
          <w:shd w:val="clear" w:color="auto" w:fill="FFFFFF"/>
          <w:lang w:eastAsia="pl-PL"/>
        </w:rPr>
        <w:t>. W przypadku, gdy termin spłaty przypadnie w dzień wolny od pracy - w ostatnim dniu roboczym okresu rozliczeniowego, wg następującego harmonogramu: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1524"/>
        <w:gridCol w:w="1707"/>
        <w:gridCol w:w="1852"/>
        <w:gridCol w:w="1929"/>
      </w:tblGrid>
      <w:tr w:rsidR="0044565C" w:rsidRPr="0044565C" w:rsidTr="001B1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60" w:line="140" w:lineRule="exact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b/>
                <w:bCs/>
                <w:sz w:val="12"/>
                <w:szCs w:val="14"/>
                <w:lang w:eastAsia="pl-PL"/>
              </w:rPr>
              <w:t>Liczba</w:t>
            </w:r>
          </w:p>
          <w:p w:rsidR="0044565C" w:rsidRPr="0044565C" w:rsidRDefault="0044565C" w:rsidP="0044565C">
            <w:pPr>
              <w:widowControl w:val="0"/>
              <w:spacing w:before="60" w:after="0" w:line="140" w:lineRule="exact"/>
              <w:jc w:val="center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b/>
                <w:bCs/>
                <w:sz w:val="12"/>
                <w:szCs w:val="14"/>
                <w:lang w:eastAsia="pl-PL"/>
              </w:rPr>
              <w:t>rat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40" w:lineRule="exact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b/>
                <w:bCs/>
                <w:sz w:val="12"/>
                <w:szCs w:val="14"/>
                <w:lang w:eastAsia="pl-PL"/>
              </w:rPr>
              <w:t>Termin płatności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40" w:lineRule="exact"/>
              <w:jc w:val="center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b/>
                <w:bCs/>
                <w:sz w:val="12"/>
                <w:szCs w:val="14"/>
                <w:lang w:eastAsia="pl-PL"/>
              </w:rPr>
              <w:t>Zadłużenie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40" w:lineRule="exact"/>
              <w:ind w:left="200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b/>
                <w:bCs/>
                <w:sz w:val="12"/>
                <w:szCs w:val="14"/>
                <w:lang w:eastAsia="pl-PL"/>
              </w:rPr>
              <w:t>Rata kapitałowa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92" w:lineRule="exact"/>
              <w:jc w:val="center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b/>
                <w:bCs/>
                <w:sz w:val="12"/>
                <w:szCs w:val="14"/>
                <w:lang w:eastAsia="pl-PL"/>
              </w:rPr>
              <w:t>Ilość dni odsetkowych*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40" w:lineRule="exact"/>
              <w:jc w:val="center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b/>
                <w:bCs/>
                <w:sz w:val="12"/>
                <w:szCs w:val="14"/>
                <w:lang w:eastAsia="pl-PL"/>
              </w:rPr>
              <w:t>Odsetki</w:t>
            </w:r>
          </w:p>
        </w:tc>
      </w:tr>
      <w:tr w:rsidR="0044565C" w:rsidRPr="0044565C" w:rsidTr="001B1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center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center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15.11.2017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right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1.400.000,00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right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-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right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240" w:lineRule="auto"/>
              <w:rPr>
                <w:rFonts w:ascii="DejaVu Sans" w:eastAsia="Times New Roman" w:hAnsi="DejaVu Sans" w:cs="DejaVu Sans"/>
                <w:sz w:val="12"/>
                <w:szCs w:val="10"/>
                <w:lang w:eastAsia="pl-PL"/>
              </w:rPr>
            </w:pPr>
          </w:p>
        </w:tc>
      </w:tr>
      <w:tr w:rsidR="0044565C" w:rsidRPr="0044565C" w:rsidTr="001B1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center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center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15.12.2017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right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2.780.000,00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right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-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right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240" w:lineRule="auto"/>
              <w:rPr>
                <w:rFonts w:ascii="DejaVu Sans" w:eastAsia="Times New Roman" w:hAnsi="DejaVu Sans" w:cs="DejaVu Sans"/>
                <w:sz w:val="12"/>
                <w:szCs w:val="10"/>
                <w:lang w:eastAsia="pl-PL"/>
              </w:rPr>
            </w:pPr>
          </w:p>
        </w:tc>
      </w:tr>
      <w:tr w:rsidR="0044565C" w:rsidRPr="0044565C" w:rsidTr="001B1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center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center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31.03.2018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right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2.641.000,00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right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139 000,00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right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167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240" w:lineRule="auto"/>
              <w:rPr>
                <w:rFonts w:ascii="DejaVu Sans" w:eastAsia="Times New Roman" w:hAnsi="DejaVu Sans" w:cs="DejaVu Sans"/>
                <w:sz w:val="12"/>
                <w:szCs w:val="10"/>
                <w:lang w:eastAsia="pl-PL"/>
              </w:rPr>
            </w:pPr>
          </w:p>
        </w:tc>
      </w:tr>
      <w:tr w:rsidR="0044565C" w:rsidRPr="0044565C" w:rsidTr="001B1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center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center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30.06.2018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right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2.502.000,00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right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139 000,00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right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91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240" w:lineRule="auto"/>
              <w:rPr>
                <w:rFonts w:ascii="DejaVu Sans" w:eastAsia="Times New Roman" w:hAnsi="DejaVu Sans" w:cs="DejaVu Sans"/>
                <w:sz w:val="12"/>
                <w:szCs w:val="10"/>
                <w:lang w:eastAsia="pl-PL"/>
              </w:rPr>
            </w:pPr>
          </w:p>
        </w:tc>
      </w:tr>
      <w:tr w:rsidR="0044565C" w:rsidRPr="0044565C" w:rsidTr="001B1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center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center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30.09.2018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right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2.363.000,00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right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139 000,00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right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91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240" w:lineRule="auto"/>
              <w:rPr>
                <w:rFonts w:ascii="DejaVu Sans" w:eastAsia="Times New Roman" w:hAnsi="DejaVu Sans" w:cs="DejaVu Sans"/>
                <w:sz w:val="12"/>
                <w:szCs w:val="10"/>
                <w:lang w:eastAsia="pl-PL"/>
              </w:rPr>
            </w:pPr>
          </w:p>
        </w:tc>
      </w:tr>
      <w:tr w:rsidR="0044565C" w:rsidRPr="0044565C" w:rsidTr="001B1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center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center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31.12.2018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right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2.224.000,00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right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139 000,00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right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94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240" w:lineRule="auto"/>
              <w:rPr>
                <w:rFonts w:ascii="DejaVu Sans" w:eastAsia="Times New Roman" w:hAnsi="DejaVu Sans" w:cs="DejaVu Sans"/>
                <w:sz w:val="12"/>
                <w:szCs w:val="10"/>
                <w:lang w:eastAsia="pl-PL"/>
              </w:rPr>
            </w:pPr>
          </w:p>
        </w:tc>
      </w:tr>
      <w:tr w:rsidR="0044565C" w:rsidRPr="0044565C" w:rsidTr="001B1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center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center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31.03.2019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right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2.085.000,00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right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139 000,00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right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88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240" w:lineRule="auto"/>
              <w:rPr>
                <w:rFonts w:ascii="DejaVu Sans" w:eastAsia="Times New Roman" w:hAnsi="DejaVu Sans" w:cs="DejaVu Sans"/>
                <w:sz w:val="12"/>
                <w:szCs w:val="10"/>
                <w:lang w:eastAsia="pl-PL"/>
              </w:rPr>
            </w:pPr>
          </w:p>
        </w:tc>
      </w:tr>
      <w:tr w:rsidR="0044565C" w:rsidRPr="0044565C" w:rsidTr="001B1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center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center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30.06.2019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right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1.946.000,00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right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139 000,00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right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91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240" w:lineRule="auto"/>
              <w:rPr>
                <w:rFonts w:ascii="DejaVu Sans" w:eastAsia="Times New Roman" w:hAnsi="DejaVu Sans" w:cs="DejaVu Sans"/>
                <w:sz w:val="12"/>
                <w:szCs w:val="10"/>
                <w:lang w:eastAsia="pl-PL"/>
              </w:rPr>
            </w:pPr>
          </w:p>
        </w:tc>
      </w:tr>
      <w:tr w:rsidR="0044565C" w:rsidRPr="0044565C" w:rsidTr="001B1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center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center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30.09.2019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right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1.807.000,00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right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139 000,00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right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94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240" w:lineRule="auto"/>
              <w:rPr>
                <w:rFonts w:ascii="DejaVu Sans" w:eastAsia="Times New Roman" w:hAnsi="DejaVu Sans" w:cs="DejaVu Sans"/>
                <w:sz w:val="12"/>
                <w:szCs w:val="10"/>
                <w:lang w:eastAsia="pl-PL"/>
              </w:rPr>
            </w:pPr>
          </w:p>
        </w:tc>
      </w:tr>
      <w:tr w:rsidR="0044565C" w:rsidRPr="0044565C" w:rsidTr="001B1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center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center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31.12.2019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right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1.668.000,00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right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139 000,00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right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92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240" w:lineRule="auto"/>
              <w:rPr>
                <w:rFonts w:ascii="DejaVu Sans" w:eastAsia="Times New Roman" w:hAnsi="DejaVu Sans" w:cs="DejaVu Sans"/>
                <w:sz w:val="12"/>
                <w:szCs w:val="10"/>
                <w:lang w:eastAsia="pl-PL"/>
              </w:rPr>
            </w:pPr>
          </w:p>
        </w:tc>
      </w:tr>
      <w:tr w:rsidR="0044565C" w:rsidRPr="0044565C" w:rsidTr="001B1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center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  <w:t>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center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31.03.2020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right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1.529.000,00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right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139 000,00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right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91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240" w:lineRule="auto"/>
              <w:rPr>
                <w:rFonts w:ascii="DejaVu Sans" w:eastAsia="Times New Roman" w:hAnsi="DejaVu Sans" w:cs="DejaVu Sans"/>
                <w:sz w:val="12"/>
                <w:szCs w:val="10"/>
                <w:lang w:eastAsia="pl-PL"/>
              </w:rPr>
            </w:pPr>
          </w:p>
        </w:tc>
      </w:tr>
      <w:tr w:rsidR="0044565C" w:rsidRPr="0044565C" w:rsidTr="001B1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center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center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30.06.2020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right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1.390.000,00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right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139 000,00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right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91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240" w:lineRule="auto"/>
              <w:rPr>
                <w:rFonts w:ascii="DejaVu Sans" w:eastAsia="Times New Roman" w:hAnsi="DejaVu Sans" w:cs="DejaVu Sans"/>
                <w:sz w:val="12"/>
                <w:szCs w:val="10"/>
                <w:lang w:eastAsia="pl-PL"/>
              </w:rPr>
            </w:pPr>
          </w:p>
        </w:tc>
      </w:tr>
      <w:tr w:rsidR="0044565C" w:rsidRPr="0044565C" w:rsidTr="001B1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center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11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center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30.09.2020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right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1.251.000,00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right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139 000,00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right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92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240" w:lineRule="auto"/>
              <w:rPr>
                <w:rFonts w:ascii="DejaVu Sans" w:eastAsia="Times New Roman" w:hAnsi="DejaVu Sans" w:cs="DejaVu Sans"/>
                <w:sz w:val="12"/>
                <w:szCs w:val="10"/>
                <w:lang w:eastAsia="pl-PL"/>
              </w:rPr>
            </w:pPr>
          </w:p>
        </w:tc>
      </w:tr>
      <w:tr w:rsidR="0044565C" w:rsidRPr="0044565C" w:rsidTr="001B1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center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center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31.12.2020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right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1.112.000,00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right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139 000,00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right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92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240" w:lineRule="auto"/>
              <w:rPr>
                <w:rFonts w:ascii="DejaVu Sans" w:eastAsia="Times New Roman" w:hAnsi="DejaVu Sans" w:cs="DejaVu Sans"/>
                <w:sz w:val="12"/>
                <w:szCs w:val="10"/>
                <w:lang w:eastAsia="pl-PL"/>
              </w:rPr>
            </w:pPr>
          </w:p>
        </w:tc>
      </w:tr>
      <w:tr w:rsidR="0044565C" w:rsidRPr="0044565C" w:rsidTr="001B1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center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13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center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31.03.2021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right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973.000,00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right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139 000,00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right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90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240" w:lineRule="auto"/>
              <w:rPr>
                <w:rFonts w:ascii="DejaVu Sans" w:eastAsia="Times New Roman" w:hAnsi="DejaVu Sans" w:cs="DejaVu Sans"/>
                <w:sz w:val="12"/>
                <w:szCs w:val="10"/>
                <w:lang w:eastAsia="pl-PL"/>
              </w:rPr>
            </w:pPr>
          </w:p>
        </w:tc>
      </w:tr>
      <w:tr w:rsidR="0044565C" w:rsidRPr="0044565C" w:rsidTr="001B1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center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14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center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30.06.2021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right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834.000,00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right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139 000,00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right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91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240" w:lineRule="auto"/>
              <w:rPr>
                <w:rFonts w:ascii="DejaVu Sans" w:eastAsia="Times New Roman" w:hAnsi="DejaVu Sans" w:cs="DejaVu Sans"/>
                <w:sz w:val="12"/>
                <w:szCs w:val="10"/>
                <w:lang w:eastAsia="pl-PL"/>
              </w:rPr>
            </w:pPr>
          </w:p>
        </w:tc>
      </w:tr>
      <w:tr w:rsidR="0044565C" w:rsidRPr="0044565C" w:rsidTr="001B1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center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15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center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30.09.2021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right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695.000,00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right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139 000,00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right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92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240" w:lineRule="auto"/>
              <w:rPr>
                <w:rFonts w:ascii="DejaVu Sans" w:eastAsia="Times New Roman" w:hAnsi="DejaVu Sans" w:cs="DejaVu Sans"/>
                <w:sz w:val="12"/>
                <w:szCs w:val="10"/>
                <w:lang w:eastAsia="pl-PL"/>
              </w:rPr>
            </w:pPr>
          </w:p>
        </w:tc>
      </w:tr>
      <w:tr w:rsidR="0044565C" w:rsidRPr="0044565C" w:rsidTr="001B1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center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16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center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31.12.2021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right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556.000,00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right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139 000,00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right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92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240" w:lineRule="auto"/>
              <w:rPr>
                <w:rFonts w:ascii="DejaVu Sans" w:eastAsia="Times New Roman" w:hAnsi="DejaVu Sans" w:cs="DejaVu Sans"/>
                <w:sz w:val="12"/>
                <w:szCs w:val="10"/>
                <w:lang w:eastAsia="pl-PL"/>
              </w:rPr>
            </w:pPr>
          </w:p>
        </w:tc>
      </w:tr>
      <w:tr w:rsidR="0044565C" w:rsidRPr="0044565C" w:rsidTr="001B1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center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17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center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31.03.2022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right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417.000,00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right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139 000,00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right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90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240" w:lineRule="auto"/>
              <w:rPr>
                <w:rFonts w:ascii="DejaVu Sans" w:eastAsia="Times New Roman" w:hAnsi="DejaVu Sans" w:cs="DejaVu Sans"/>
                <w:sz w:val="12"/>
                <w:szCs w:val="10"/>
                <w:lang w:eastAsia="pl-PL"/>
              </w:rPr>
            </w:pPr>
          </w:p>
        </w:tc>
      </w:tr>
      <w:tr w:rsidR="0044565C" w:rsidRPr="0044565C" w:rsidTr="001B1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center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18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center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30.06.2022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right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278.000,00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right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139 000,00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right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91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240" w:lineRule="auto"/>
              <w:rPr>
                <w:rFonts w:ascii="DejaVu Sans" w:eastAsia="Times New Roman" w:hAnsi="DejaVu Sans" w:cs="DejaVu Sans"/>
                <w:sz w:val="12"/>
                <w:szCs w:val="10"/>
                <w:lang w:eastAsia="pl-PL"/>
              </w:rPr>
            </w:pPr>
          </w:p>
        </w:tc>
      </w:tr>
      <w:tr w:rsidR="0044565C" w:rsidRPr="0044565C" w:rsidTr="001B1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center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19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center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30.09.2022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right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139.000,00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right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139 000,00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right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92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240" w:lineRule="auto"/>
              <w:rPr>
                <w:rFonts w:ascii="DejaVu Sans" w:eastAsia="Times New Roman" w:hAnsi="DejaVu Sans" w:cs="DejaVu Sans"/>
                <w:sz w:val="12"/>
                <w:szCs w:val="10"/>
                <w:lang w:eastAsia="pl-PL"/>
              </w:rPr>
            </w:pPr>
          </w:p>
        </w:tc>
      </w:tr>
      <w:tr w:rsidR="0044565C" w:rsidRPr="0044565C" w:rsidTr="001B1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center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20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center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31.12.2022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right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right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139 000,00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50" w:lineRule="exact"/>
              <w:jc w:val="right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2"/>
                <w:szCs w:val="15"/>
                <w:lang w:eastAsia="pl-PL"/>
              </w:rPr>
              <w:t>91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240" w:lineRule="auto"/>
              <w:rPr>
                <w:rFonts w:ascii="DejaVu Sans" w:eastAsia="Times New Roman" w:hAnsi="DejaVu Sans" w:cs="DejaVu Sans"/>
                <w:sz w:val="12"/>
                <w:szCs w:val="10"/>
                <w:lang w:eastAsia="pl-PL"/>
              </w:rPr>
            </w:pPr>
          </w:p>
        </w:tc>
      </w:tr>
      <w:tr w:rsidR="0044565C" w:rsidRPr="0044565C" w:rsidTr="001B1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38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40" w:lineRule="exact"/>
              <w:jc w:val="center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b/>
                <w:bCs/>
                <w:sz w:val="12"/>
                <w:szCs w:val="14"/>
                <w:lang w:eastAsia="pl-PL"/>
              </w:rPr>
              <w:t>Razem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40" w:lineRule="exact"/>
              <w:jc w:val="right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b/>
                <w:bCs/>
                <w:sz w:val="12"/>
                <w:szCs w:val="14"/>
                <w:lang w:eastAsia="pl-PL"/>
              </w:rPr>
              <w:t>2.780.000,00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40" w:lineRule="exact"/>
              <w:jc w:val="right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b/>
                <w:bCs/>
                <w:sz w:val="12"/>
                <w:szCs w:val="14"/>
                <w:lang w:eastAsia="pl-PL"/>
              </w:rPr>
              <w:t>3821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240" w:lineRule="auto"/>
              <w:rPr>
                <w:rFonts w:ascii="DejaVu Sans" w:eastAsia="Times New Roman" w:hAnsi="DejaVu Sans" w:cs="DejaVu Sans"/>
                <w:sz w:val="12"/>
                <w:szCs w:val="10"/>
                <w:lang w:eastAsia="pl-PL"/>
              </w:rPr>
            </w:pPr>
          </w:p>
        </w:tc>
      </w:tr>
      <w:tr w:rsidR="0044565C" w:rsidRPr="0044565C" w:rsidTr="001B1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40" w:lineRule="exact"/>
              <w:jc w:val="right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b/>
                <w:bCs/>
                <w:sz w:val="12"/>
                <w:szCs w:val="14"/>
                <w:lang w:eastAsia="pl-PL"/>
              </w:rPr>
              <w:t>Prowizja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240" w:lineRule="auto"/>
              <w:rPr>
                <w:rFonts w:ascii="DejaVu Sans" w:eastAsia="Times New Roman" w:hAnsi="DejaVu Sans" w:cs="DejaVu Sans"/>
                <w:sz w:val="12"/>
                <w:szCs w:val="10"/>
                <w:lang w:eastAsia="pl-PL"/>
              </w:rPr>
            </w:pPr>
          </w:p>
        </w:tc>
      </w:tr>
      <w:tr w:rsidR="0044565C" w:rsidRPr="0044565C" w:rsidTr="001B1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7"/>
        </w:trPr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40" w:lineRule="exact"/>
              <w:jc w:val="right"/>
              <w:rPr>
                <w:rFonts w:ascii="Verdana" w:eastAsia="Times New Roman" w:hAnsi="Verdana" w:cs="Verdana"/>
                <w:sz w:val="12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b/>
                <w:bCs/>
                <w:sz w:val="12"/>
                <w:szCs w:val="14"/>
                <w:lang w:eastAsia="pl-PL"/>
              </w:rPr>
              <w:t>Razem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240" w:lineRule="auto"/>
              <w:rPr>
                <w:rFonts w:ascii="DejaVu Sans" w:eastAsia="Times New Roman" w:hAnsi="DejaVu Sans" w:cs="DejaVu Sans"/>
                <w:sz w:val="12"/>
                <w:szCs w:val="10"/>
                <w:lang w:eastAsia="pl-PL"/>
              </w:rPr>
            </w:pPr>
          </w:p>
        </w:tc>
      </w:tr>
      <w:tr w:rsidR="0044565C" w:rsidRPr="0044565C" w:rsidTr="001B1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7"/>
        </w:trPr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numPr>
                <w:ilvl w:val="0"/>
                <w:numId w:val="44"/>
              </w:numPr>
              <w:spacing w:after="0" w:line="140" w:lineRule="exact"/>
              <w:rPr>
                <w:rFonts w:ascii="Verdana" w:eastAsia="Times New Roman" w:hAnsi="Verdana" w:cs="Verdana"/>
                <w:b/>
                <w:bCs/>
                <w:sz w:val="12"/>
                <w:szCs w:val="14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b/>
                <w:bCs/>
                <w:sz w:val="12"/>
                <w:szCs w:val="14"/>
                <w:lang w:eastAsia="pl-PL"/>
              </w:rPr>
              <w:t>Ilość dni odsetkowych w odniesieniu do spłat rat kapitałowych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240" w:lineRule="auto"/>
              <w:rPr>
                <w:rFonts w:ascii="DejaVu Sans" w:eastAsia="Times New Roman" w:hAnsi="DejaVu Sans" w:cs="DejaVu Sans"/>
                <w:sz w:val="12"/>
                <w:szCs w:val="10"/>
                <w:lang w:eastAsia="pl-PL"/>
              </w:rPr>
            </w:pPr>
          </w:p>
        </w:tc>
      </w:tr>
    </w:tbl>
    <w:p w:rsidR="0044565C" w:rsidRPr="0044565C" w:rsidRDefault="0044565C" w:rsidP="0044565C">
      <w:pPr>
        <w:widowControl w:val="0"/>
        <w:spacing w:after="0" w:line="240" w:lineRule="auto"/>
        <w:rPr>
          <w:rFonts w:ascii="DejaVu Sans" w:eastAsia="Times New Roman" w:hAnsi="DejaVu Sans" w:cs="DejaVu Sans"/>
          <w:sz w:val="2"/>
          <w:szCs w:val="2"/>
          <w:lang w:eastAsia="pl-PL"/>
        </w:rPr>
        <w:sectPr w:rsidR="0044565C" w:rsidRPr="0044565C" w:rsidSect="00E06EB6">
          <w:pgSz w:w="11900" w:h="16840"/>
          <w:pgMar w:top="1440" w:right="1080" w:bottom="1440" w:left="1080" w:header="0" w:footer="3" w:gutter="0"/>
          <w:cols w:space="720"/>
          <w:noEndnote/>
          <w:docGrid w:linePitch="360"/>
        </w:sectPr>
      </w:pPr>
      <w:r w:rsidRPr="0044565C">
        <w:rPr>
          <w:rFonts w:ascii="DejaVu Sans" w:eastAsia="Times New Roman" w:hAnsi="DejaVu Sans" w:cs="DejaVu Sans"/>
          <w:sz w:val="2"/>
          <w:szCs w:val="2"/>
          <w:lang w:eastAsia="pl-PL"/>
        </w:rPr>
        <w:t>*</w:t>
      </w:r>
    </w:p>
    <w:p w:rsidR="0044565C" w:rsidRPr="0044565C" w:rsidRDefault="0044565C" w:rsidP="0044565C">
      <w:pPr>
        <w:widowControl w:val="0"/>
        <w:numPr>
          <w:ilvl w:val="0"/>
          <w:numId w:val="17"/>
        </w:numPr>
        <w:tabs>
          <w:tab w:val="left" w:pos="1128"/>
        </w:tabs>
        <w:spacing w:after="0" w:line="221" w:lineRule="exact"/>
        <w:ind w:left="1140" w:right="560" w:hanging="360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  <w:r w:rsidRPr="0044565C">
        <w:rPr>
          <w:rFonts w:ascii="Verdana" w:eastAsia="Times New Roman" w:hAnsi="Verdana" w:cs="Verdana"/>
          <w:sz w:val="16"/>
          <w:szCs w:val="16"/>
          <w:shd w:val="clear" w:color="auto" w:fill="FFFFFF"/>
          <w:lang w:eastAsia="pl-PL"/>
        </w:rPr>
        <w:lastRenderedPageBreak/>
        <w:t>Spłata odsetek nastąpi w ratach miesięcznych na koniec każdego miesiąca, a w przypadku, gdy termin spłaty przypadnie w dzień wolny od pracy - spłata nastąpi w następnym dniu roboczym po tym dniu (z wyjątkiem spłat przypadających na koniec każdego roku kalendarzowego, które muszą zostać zrealizowane najpóźniej w ostatnim dniu każdego roku), przy czym:</w:t>
      </w:r>
    </w:p>
    <w:p w:rsidR="0044565C" w:rsidRPr="0044565C" w:rsidRDefault="0044565C" w:rsidP="0044565C">
      <w:pPr>
        <w:widowControl w:val="0"/>
        <w:numPr>
          <w:ilvl w:val="0"/>
          <w:numId w:val="18"/>
        </w:numPr>
        <w:tabs>
          <w:tab w:val="left" w:pos="1498"/>
        </w:tabs>
        <w:spacing w:after="0" w:line="221" w:lineRule="exact"/>
        <w:ind w:left="1560" w:right="560" w:hanging="420"/>
        <w:rPr>
          <w:rFonts w:ascii="Verdana" w:eastAsia="Times New Roman" w:hAnsi="Verdana" w:cs="Verdana"/>
          <w:sz w:val="16"/>
          <w:szCs w:val="16"/>
          <w:lang w:eastAsia="pl-PL"/>
        </w:rPr>
      </w:pPr>
      <w:r w:rsidRPr="0044565C">
        <w:rPr>
          <w:rFonts w:ascii="Verdana" w:eastAsia="Times New Roman" w:hAnsi="Verdana" w:cs="Verdana"/>
          <w:sz w:val="16"/>
          <w:szCs w:val="16"/>
          <w:shd w:val="clear" w:color="auto" w:fill="FFFFFF"/>
          <w:lang w:eastAsia="pl-PL"/>
        </w:rPr>
        <w:t>pierwszy okres odsetkowy liczony jest od dnia uruchomienia I transzy kredytu i kończy się w dniu 31. 01. 2018 r.</w:t>
      </w:r>
    </w:p>
    <w:p w:rsidR="0044565C" w:rsidRPr="0044565C" w:rsidRDefault="0044565C" w:rsidP="0044565C">
      <w:pPr>
        <w:widowControl w:val="0"/>
        <w:numPr>
          <w:ilvl w:val="0"/>
          <w:numId w:val="18"/>
        </w:numPr>
        <w:tabs>
          <w:tab w:val="left" w:pos="1498"/>
        </w:tabs>
        <w:spacing w:after="0" w:line="221" w:lineRule="exact"/>
        <w:ind w:left="1560" w:hanging="420"/>
        <w:rPr>
          <w:rFonts w:ascii="Verdana" w:eastAsia="Times New Roman" w:hAnsi="Verdana" w:cs="Verdana"/>
          <w:sz w:val="16"/>
          <w:szCs w:val="16"/>
          <w:lang w:eastAsia="pl-PL"/>
        </w:rPr>
      </w:pPr>
      <w:r w:rsidRPr="0044565C">
        <w:rPr>
          <w:rFonts w:ascii="Verdana" w:eastAsia="Times New Roman" w:hAnsi="Verdana" w:cs="Verdana"/>
          <w:sz w:val="16"/>
          <w:szCs w:val="16"/>
          <w:shd w:val="clear" w:color="auto" w:fill="FFFFFF"/>
          <w:lang w:eastAsia="pl-PL"/>
        </w:rPr>
        <w:t>kolejne miesięczne okresy odsetkowe liczone są od następnego dnia po zakończeniu poprzedniego okresu odsetkowego,</w:t>
      </w:r>
    </w:p>
    <w:p w:rsidR="0044565C" w:rsidRPr="0044565C" w:rsidRDefault="0044565C" w:rsidP="0044565C">
      <w:pPr>
        <w:widowControl w:val="0"/>
        <w:numPr>
          <w:ilvl w:val="0"/>
          <w:numId w:val="18"/>
        </w:numPr>
        <w:tabs>
          <w:tab w:val="left" w:pos="1498"/>
        </w:tabs>
        <w:spacing w:after="0" w:line="221" w:lineRule="exact"/>
        <w:ind w:left="1140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  <w:r w:rsidRPr="0044565C">
        <w:rPr>
          <w:rFonts w:ascii="Verdana" w:eastAsia="Times New Roman" w:hAnsi="Verdana" w:cs="Verdana"/>
          <w:sz w:val="16"/>
          <w:szCs w:val="16"/>
          <w:shd w:val="clear" w:color="auto" w:fill="FFFFFF"/>
          <w:lang w:eastAsia="pl-PL"/>
        </w:rPr>
        <w:t>ostatni okres odsetkowy kończy się w dniu poprzedzającym całkowitą spłatę kredytu.</w:t>
      </w:r>
    </w:p>
    <w:p w:rsidR="0044565C" w:rsidRPr="0044565C" w:rsidRDefault="0044565C" w:rsidP="0044565C">
      <w:pPr>
        <w:widowControl w:val="0"/>
        <w:numPr>
          <w:ilvl w:val="0"/>
          <w:numId w:val="17"/>
        </w:numPr>
        <w:tabs>
          <w:tab w:val="left" w:pos="1128"/>
        </w:tabs>
        <w:spacing w:after="0" w:line="221" w:lineRule="exact"/>
        <w:ind w:left="1140" w:right="560" w:hanging="360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  <w:r w:rsidRPr="0044565C">
        <w:rPr>
          <w:rFonts w:ascii="Verdana" w:eastAsia="Times New Roman" w:hAnsi="Verdana" w:cs="Verdana"/>
          <w:sz w:val="16"/>
          <w:szCs w:val="16"/>
          <w:shd w:val="clear" w:color="auto" w:fill="FFFFFF"/>
          <w:lang w:eastAsia="pl-PL"/>
        </w:rPr>
        <w:t xml:space="preserve">Zamawiający będzie powiadamiany o wysokości odsetek przypadających do spłaty na </w:t>
      </w:r>
      <w:r w:rsidRPr="0044565C">
        <w:rPr>
          <w:rFonts w:ascii="Verdana" w:eastAsia="Times New Roman" w:hAnsi="Verdana" w:cs="Verdana"/>
          <w:b/>
          <w:bCs/>
          <w:sz w:val="17"/>
          <w:szCs w:val="17"/>
          <w:lang w:eastAsia="pl-PL"/>
        </w:rPr>
        <w:t xml:space="preserve">5 dni </w:t>
      </w:r>
      <w:r w:rsidRPr="0044565C">
        <w:rPr>
          <w:rFonts w:ascii="Verdana" w:eastAsia="Times New Roman" w:hAnsi="Verdana" w:cs="Verdana"/>
          <w:sz w:val="16"/>
          <w:szCs w:val="16"/>
          <w:shd w:val="clear" w:color="auto" w:fill="FFFFFF"/>
          <w:lang w:eastAsia="pl-PL"/>
        </w:rPr>
        <w:t>przed datą jej płatności.</w:t>
      </w:r>
    </w:p>
    <w:p w:rsidR="0044565C" w:rsidRPr="0044565C" w:rsidRDefault="0044565C" w:rsidP="0044565C">
      <w:pPr>
        <w:widowControl w:val="0"/>
        <w:numPr>
          <w:ilvl w:val="0"/>
          <w:numId w:val="17"/>
        </w:numPr>
        <w:tabs>
          <w:tab w:val="left" w:pos="1128"/>
        </w:tabs>
        <w:spacing w:after="0" w:line="221" w:lineRule="exact"/>
        <w:ind w:left="1140" w:right="560" w:hanging="360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  <w:r w:rsidRPr="0044565C">
        <w:rPr>
          <w:rFonts w:ascii="Verdana" w:eastAsia="Times New Roman" w:hAnsi="Verdana" w:cs="Verdana"/>
          <w:sz w:val="16"/>
          <w:szCs w:val="16"/>
          <w:shd w:val="clear" w:color="auto" w:fill="FFFFFF"/>
          <w:lang w:eastAsia="pl-PL"/>
        </w:rPr>
        <w:t>Warunki realizacji zamówienia: płatność odsetek z tytułu kredytu regulowane będą wg 3-miesięcznej stopy procentowej WIBOR i stałej marży banku. Marża Wykonawcy nie może ulec zmianie przez cały okres trwania umowy.</w:t>
      </w:r>
    </w:p>
    <w:p w:rsidR="0044565C" w:rsidRPr="0044565C" w:rsidRDefault="0044565C" w:rsidP="0044565C">
      <w:pPr>
        <w:widowControl w:val="0"/>
        <w:numPr>
          <w:ilvl w:val="0"/>
          <w:numId w:val="17"/>
        </w:numPr>
        <w:tabs>
          <w:tab w:val="left" w:pos="1176"/>
        </w:tabs>
        <w:spacing w:after="0" w:line="221" w:lineRule="exact"/>
        <w:ind w:left="1140" w:right="560" w:hanging="360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  <w:r w:rsidRPr="0044565C">
        <w:rPr>
          <w:rFonts w:ascii="Verdana" w:eastAsia="Times New Roman" w:hAnsi="Verdana" w:cs="Verdana"/>
          <w:sz w:val="16"/>
          <w:szCs w:val="16"/>
          <w:shd w:val="clear" w:color="auto" w:fill="FFFFFF"/>
          <w:lang w:eastAsia="pl-PL"/>
        </w:rPr>
        <w:t>W przypadku obowiązku zapłaty prowizji Wykonawcy, będzie ona wypłacana proporcjonalnie do wielkości wykorzystanego kredytu. Prowizja zostanie zapłacona z dołu - po uruchomieniu kolejnych transz kredytu.</w:t>
      </w:r>
    </w:p>
    <w:p w:rsidR="0044565C" w:rsidRPr="0044565C" w:rsidRDefault="0044565C" w:rsidP="0044565C">
      <w:pPr>
        <w:widowControl w:val="0"/>
        <w:numPr>
          <w:ilvl w:val="0"/>
          <w:numId w:val="17"/>
        </w:numPr>
        <w:tabs>
          <w:tab w:val="left" w:pos="1176"/>
        </w:tabs>
        <w:spacing w:after="0" w:line="221" w:lineRule="exact"/>
        <w:ind w:left="1140" w:right="560" w:hanging="360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  <w:r w:rsidRPr="0044565C">
        <w:rPr>
          <w:rFonts w:ascii="Verdana" w:eastAsia="Times New Roman" w:hAnsi="Verdana" w:cs="Verdana"/>
          <w:sz w:val="16"/>
          <w:szCs w:val="16"/>
          <w:shd w:val="clear" w:color="auto" w:fill="FFFFFF"/>
          <w:lang w:eastAsia="pl-PL"/>
        </w:rPr>
        <w:t xml:space="preserve">Odsetki od udzielonego kredytu, ustalone na podstawie oprocentowania, o którym mowa w </w:t>
      </w:r>
      <w:r w:rsidRPr="0044565C">
        <w:rPr>
          <w:rFonts w:ascii="Verdana" w:eastAsia="Times New Roman" w:hAnsi="Verdana" w:cs="Verdana"/>
          <w:b/>
          <w:bCs/>
          <w:sz w:val="17"/>
          <w:szCs w:val="17"/>
          <w:lang w:eastAsia="pl-PL"/>
        </w:rPr>
        <w:t xml:space="preserve">pkt 9 </w:t>
      </w:r>
      <w:r w:rsidRPr="0044565C">
        <w:rPr>
          <w:rFonts w:ascii="Verdana" w:eastAsia="Times New Roman" w:hAnsi="Verdana" w:cs="Verdana"/>
          <w:sz w:val="16"/>
          <w:szCs w:val="16"/>
          <w:shd w:val="clear" w:color="auto" w:fill="FFFFFF"/>
          <w:lang w:eastAsia="pl-PL"/>
        </w:rPr>
        <w:t>oraz ewentualna prowizja od wykorzystanego kredytu stanowić będą jedyne wynagrodzenie Wykonawcy z tytułu wykonania umowy kredytowej. Zamawiający nie będzie ponosił żadnych dodatkowych kosztów i opłat związanych z przygotowaniem, udzieleniem, ubezpieczeniem oraz wszelkich innych opłat związanych z obsługą kredytu, poza określonymi w ofercie.</w:t>
      </w:r>
    </w:p>
    <w:p w:rsidR="0044565C" w:rsidRPr="0044565C" w:rsidRDefault="0044565C" w:rsidP="0044565C">
      <w:pPr>
        <w:widowControl w:val="0"/>
        <w:numPr>
          <w:ilvl w:val="0"/>
          <w:numId w:val="17"/>
        </w:numPr>
        <w:tabs>
          <w:tab w:val="left" w:pos="1176"/>
        </w:tabs>
        <w:spacing w:after="0" w:line="221" w:lineRule="exact"/>
        <w:ind w:left="1140" w:right="560" w:hanging="360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  <w:r w:rsidRPr="0044565C">
        <w:rPr>
          <w:rFonts w:ascii="Verdana" w:eastAsia="Times New Roman" w:hAnsi="Verdana" w:cs="Verdana"/>
          <w:sz w:val="16"/>
          <w:szCs w:val="16"/>
          <w:shd w:val="clear" w:color="auto" w:fill="FFFFFF"/>
          <w:lang w:eastAsia="pl-PL"/>
        </w:rPr>
        <w:t xml:space="preserve">Wykonawca zobowiązuje się zagwarantować przyjęcie przedterminowej spłaty części lub całości kredytu bez obciążania Zamawiającego dodatkowymi kosztami po uprzednim powiadomieniu banku przez Zamawiającego w terminie </w:t>
      </w:r>
      <w:r w:rsidRPr="0044565C">
        <w:rPr>
          <w:rFonts w:ascii="Verdana" w:eastAsia="Times New Roman" w:hAnsi="Verdana" w:cs="Verdana"/>
          <w:b/>
          <w:bCs/>
          <w:sz w:val="17"/>
          <w:szCs w:val="17"/>
          <w:lang w:eastAsia="pl-PL"/>
        </w:rPr>
        <w:t xml:space="preserve">7 dni </w:t>
      </w:r>
      <w:r w:rsidRPr="0044565C">
        <w:rPr>
          <w:rFonts w:ascii="Verdana" w:eastAsia="Times New Roman" w:hAnsi="Verdana" w:cs="Verdana"/>
          <w:sz w:val="16"/>
          <w:szCs w:val="16"/>
          <w:shd w:val="clear" w:color="auto" w:fill="FFFFFF"/>
          <w:lang w:eastAsia="pl-PL"/>
        </w:rPr>
        <w:t>o zamiarze dokonania takiej spłaty.</w:t>
      </w:r>
    </w:p>
    <w:p w:rsidR="0044565C" w:rsidRPr="0044565C" w:rsidRDefault="0044565C" w:rsidP="0044565C">
      <w:pPr>
        <w:widowControl w:val="0"/>
        <w:numPr>
          <w:ilvl w:val="0"/>
          <w:numId w:val="17"/>
        </w:numPr>
        <w:tabs>
          <w:tab w:val="left" w:pos="1176"/>
        </w:tabs>
        <w:spacing w:after="0" w:line="221" w:lineRule="exact"/>
        <w:ind w:left="1140" w:right="560" w:hanging="360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  <w:r w:rsidRPr="0044565C">
        <w:rPr>
          <w:rFonts w:ascii="Verdana" w:eastAsia="Times New Roman" w:hAnsi="Verdana" w:cs="Verdana"/>
          <w:sz w:val="16"/>
          <w:szCs w:val="16"/>
          <w:shd w:val="clear" w:color="auto" w:fill="FFFFFF"/>
          <w:lang w:eastAsia="pl-PL"/>
        </w:rPr>
        <w:t>Zamawiający zastrzega sobie prawo niewykorzystania kredytu w pełnej wysokości oraz renegocjacji kwot i terminów spłat kapitału bez ponoszenia dodatkowych kosztów.</w:t>
      </w:r>
    </w:p>
    <w:p w:rsidR="0044565C" w:rsidRPr="0044565C" w:rsidRDefault="0044565C" w:rsidP="0044565C">
      <w:pPr>
        <w:widowControl w:val="0"/>
        <w:numPr>
          <w:ilvl w:val="0"/>
          <w:numId w:val="17"/>
        </w:numPr>
        <w:tabs>
          <w:tab w:val="left" w:pos="1176"/>
        </w:tabs>
        <w:spacing w:after="0" w:line="221" w:lineRule="exact"/>
        <w:ind w:left="1140" w:right="560" w:hanging="360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  <w:r w:rsidRPr="0044565C">
        <w:rPr>
          <w:rFonts w:ascii="Verdana" w:eastAsia="Times New Roman" w:hAnsi="Verdana" w:cs="Verdana"/>
          <w:sz w:val="16"/>
          <w:szCs w:val="16"/>
          <w:shd w:val="clear" w:color="auto" w:fill="FFFFFF"/>
          <w:lang w:eastAsia="pl-PL"/>
        </w:rPr>
        <w:t>Zamawiający zastrzega sobie prawo do wcześniejszej spłaty kredytu bez ponoszenia dodatkowych kosztów związanych z wcześniejszą spłatą.</w:t>
      </w:r>
    </w:p>
    <w:p w:rsidR="0044565C" w:rsidRPr="0044565C" w:rsidRDefault="0044565C" w:rsidP="0044565C">
      <w:pPr>
        <w:widowControl w:val="0"/>
        <w:numPr>
          <w:ilvl w:val="0"/>
          <w:numId w:val="17"/>
        </w:numPr>
        <w:tabs>
          <w:tab w:val="left" w:pos="1176"/>
        </w:tabs>
        <w:spacing w:after="0" w:line="221" w:lineRule="exact"/>
        <w:ind w:left="1140" w:hanging="360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  <w:r w:rsidRPr="0044565C">
        <w:rPr>
          <w:rFonts w:ascii="Verdana" w:eastAsia="Times New Roman" w:hAnsi="Verdana" w:cs="Verdana"/>
          <w:sz w:val="16"/>
          <w:szCs w:val="16"/>
          <w:shd w:val="clear" w:color="auto" w:fill="FFFFFF"/>
          <w:lang w:eastAsia="pl-PL"/>
        </w:rPr>
        <w:t xml:space="preserve">Jako zabezpieczenie spłaty kredytu ustala się weksel </w:t>
      </w:r>
      <w:r w:rsidRPr="0044565C">
        <w:rPr>
          <w:rFonts w:ascii="Verdana" w:eastAsia="Times New Roman" w:hAnsi="Verdana" w:cs="Verdana"/>
          <w:sz w:val="16"/>
          <w:szCs w:val="16"/>
          <w:shd w:val="clear" w:color="auto" w:fill="FFFFFF"/>
        </w:rPr>
        <w:t xml:space="preserve">in </w:t>
      </w:r>
      <w:r w:rsidRPr="0044565C">
        <w:rPr>
          <w:rFonts w:ascii="Verdana" w:eastAsia="Times New Roman" w:hAnsi="Verdana" w:cs="Verdana"/>
          <w:sz w:val="16"/>
          <w:szCs w:val="16"/>
          <w:shd w:val="clear" w:color="auto" w:fill="FFFFFF"/>
          <w:lang w:eastAsia="pl-PL"/>
        </w:rPr>
        <w:t>blanco i deklarację wekslową.</w:t>
      </w:r>
    </w:p>
    <w:p w:rsidR="0044565C" w:rsidRPr="0044565C" w:rsidRDefault="0044565C" w:rsidP="0044565C">
      <w:pPr>
        <w:widowControl w:val="0"/>
        <w:numPr>
          <w:ilvl w:val="0"/>
          <w:numId w:val="17"/>
        </w:numPr>
        <w:tabs>
          <w:tab w:val="left" w:pos="1176"/>
        </w:tabs>
        <w:spacing w:after="720" w:line="221" w:lineRule="exact"/>
        <w:ind w:left="1140" w:right="560" w:hanging="360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  <w:r w:rsidRPr="0044565C">
        <w:rPr>
          <w:rFonts w:ascii="Verdana" w:eastAsia="Times New Roman" w:hAnsi="Verdana" w:cs="Verdana"/>
          <w:sz w:val="16"/>
          <w:szCs w:val="16"/>
          <w:shd w:val="clear" w:color="auto" w:fill="FFFFFF"/>
          <w:lang w:eastAsia="pl-PL"/>
        </w:rPr>
        <w:t>Wszelkie rozliczenia pomiędzy Wykonawcą a Zamawiającym dotyczące przedmiotu zamówienia dokonywane będą w walucie polskiej.</w:t>
      </w:r>
    </w:p>
    <w:p w:rsidR="0044565C" w:rsidRPr="0044565C" w:rsidRDefault="0044565C" w:rsidP="0044565C">
      <w:pPr>
        <w:widowControl w:val="0"/>
        <w:spacing w:after="0" w:line="221" w:lineRule="exact"/>
        <w:ind w:left="1140" w:hanging="360"/>
        <w:jc w:val="both"/>
        <w:rPr>
          <w:rFonts w:ascii="Verdana" w:eastAsia="Times New Roman" w:hAnsi="Verdana" w:cs="Verdana"/>
          <w:b/>
          <w:bCs/>
          <w:i/>
          <w:iCs/>
          <w:spacing w:val="-10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b/>
          <w:bCs/>
          <w:i/>
          <w:iCs/>
          <w:spacing w:val="-10"/>
          <w:sz w:val="17"/>
          <w:szCs w:val="17"/>
          <w:shd w:val="clear" w:color="auto" w:fill="FFFFFF"/>
          <w:lang w:eastAsia="pl-PL"/>
        </w:rPr>
        <w:t>UWAGA !</w:t>
      </w:r>
    </w:p>
    <w:p w:rsidR="0044565C" w:rsidRPr="0044565C" w:rsidRDefault="0044565C" w:rsidP="0044565C">
      <w:pPr>
        <w:widowControl w:val="0"/>
        <w:spacing w:after="0" w:line="221" w:lineRule="exact"/>
        <w:ind w:left="1140" w:hanging="360"/>
        <w:jc w:val="both"/>
        <w:rPr>
          <w:rFonts w:ascii="Verdana" w:eastAsia="Times New Roman" w:hAnsi="Verdana" w:cs="Verdana"/>
          <w:b/>
          <w:bCs/>
          <w:i/>
          <w:iCs/>
          <w:spacing w:val="-10"/>
          <w:sz w:val="16"/>
          <w:szCs w:val="16"/>
          <w:lang w:eastAsia="pl-PL"/>
        </w:rPr>
      </w:pPr>
      <w:r w:rsidRPr="0044565C">
        <w:rPr>
          <w:rFonts w:ascii="Verdana" w:eastAsia="Times New Roman" w:hAnsi="Verdana" w:cs="Verdana"/>
          <w:b/>
          <w:bCs/>
          <w:i/>
          <w:iCs/>
          <w:spacing w:val="-10"/>
          <w:sz w:val="16"/>
          <w:szCs w:val="16"/>
          <w:shd w:val="clear" w:color="auto" w:fill="FFFFFF"/>
          <w:lang w:eastAsia="pl-PL"/>
        </w:rPr>
        <w:t>Dla celów oceny ofert i ich porównywalności oraz do wyliczenia przez Wykonawcę ceny oferty</w:t>
      </w:r>
    </w:p>
    <w:p w:rsidR="0044565C" w:rsidRPr="0044565C" w:rsidRDefault="0044565C" w:rsidP="0044565C">
      <w:pPr>
        <w:widowControl w:val="0"/>
        <w:spacing w:after="0" w:line="221" w:lineRule="exact"/>
        <w:ind w:left="1140" w:hanging="360"/>
        <w:jc w:val="both"/>
        <w:rPr>
          <w:rFonts w:ascii="Verdana" w:eastAsia="Times New Roman" w:hAnsi="Verdana" w:cs="Verdana"/>
          <w:b/>
          <w:bCs/>
          <w:i/>
          <w:iCs/>
          <w:spacing w:val="-10"/>
          <w:sz w:val="16"/>
          <w:szCs w:val="16"/>
          <w:lang w:eastAsia="pl-PL"/>
        </w:rPr>
      </w:pPr>
      <w:r w:rsidRPr="0044565C">
        <w:rPr>
          <w:rFonts w:ascii="Verdana" w:eastAsia="Times New Roman" w:hAnsi="Verdana" w:cs="Verdana"/>
          <w:b/>
          <w:bCs/>
          <w:i/>
          <w:iCs/>
          <w:spacing w:val="-10"/>
          <w:sz w:val="16"/>
          <w:szCs w:val="16"/>
          <w:shd w:val="clear" w:color="auto" w:fill="FFFFFF"/>
          <w:lang w:eastAsia="pl-PL"/>
        </w:rPr>
        <w:t>należy przyjąć:</w:t>
      </w:r>
    </w:p>
    <w:p w:rsidR="0044565C" w:rsidRPr="0044565C" w:rsidRDefault="0044565C" w:rsidP="0044565C">
      <w:pPr>
        <w:widowControl w:val="0"/>
        <w:numPr>
          <w:ilvl w:val="0"/>
          <w:numId w:val="3"/>
        </w:numPr>
        <w:tabs>
          <w:tab w:val="left" w:pos="984"/>
        </w:tabs>
        <w:spacing w:after="0" w:line="221" w:lineRule="exact"/>
        <w:ind w:left="1140" w:hanging="360"/>
        <w:jc w:val="both"/>
        <w:rPr>
          <w:rFonts w:ascii="Verdana" w:eastAsia="Times New Roman" w:hAnsi="Verdana" w:cs="Verdana"/>
          <w:i/>
          <w:iCs/>
          <w:spacing w:val="-20"/>
          <w:sz w:val="16"/>
          <w:szCs w:val="16"/>
          <w:lang w:eastAsia="pl-PL"/>
        </w:rPr>
      </w:pPr>
      <w:r w:rsidRPr="0044565C">
        <w:rPr>
          <w:rFonts w:ascii="Verdana" w:eastAsia="Times New Roman" w:hAnsi="Verdana" w:cs="Verdana"/>
          <w:i/>
          <w:iCs/>
          <w:spacing w:val="-20"/>
          <w:sz w:val="16"/>
          <w:szCs w:val="16"/>
          <w:shd w:val="clear" w:color="auto" w:fill="FFFFFF"/>
          <w:lang w:eastAsia="pl-PL"/>
        </w:rPr>
        <w:t>hipotetyczny WIBOR 3M w wysokości 1,73 %&gt;,</w:t>
      </w:r>
    </w:p>
    <w:p w:rsidR="0044565C" w:rsidRPr="0044565C" w:rsidRDefault="0044565C" w:rsidP="0044565C">
      <w:pPr>
        <w:widowControl w:val="0"/>
        <w:numPr>
          <w:ilvl w:val="0"/>
          <w:numId w:val="3"/>
        </w:numPr>
        <w:tabs>
          <w:tab w:val="left" w:pos="984"/>
        </w:tabs>
        <w:spacing w:after="0" w:line="221" w:lineRule="exact"/>
        <w:ind w:left="1140" w:hanging="360"/>
        <w:jc w:val="both"/>
        <w:rPr>
          <w:rFonts w:ascii="Verdana" w:eastAsia="Times New Roman" w:hAnsi="Verdana" w:cs="Verdana"/>
          <w:i/>
          <w:iCs/>
          <w:spacing w:val="-20"/>
          <w:sz w:val="16"/>
          <w:szCs w:val="16"/>
          <w:lang w:eastAsia="pl-PL"/>
        </w:rPr>
      </w:pPr>
      <w:r w:rsidRPr="0044565C">
        <w:rPr>
          <w:rFonts w:ascii="Verdana" w:eastAsia="Times New Roman" w:hAnsi="Verdana" w:cs="Verdana"/>
          <w:i/>
          <w:iCs/>
          <w:spacing w:val="-20"/>
          <w:sz w:val="16"/>
          <w:szCs w:val="16"/>
          <w:shd w:val="clear" w:color="auto" w:fill="FFFFFF"/>
          <w:lang w:eastAsia="pl-PL"/>
        </w:rPr>
        <w:t>wykorzystanie kredytu w pełnej wysokości zgodnie z harmonogramem,</w:t>
      </w:r>
    </w:p>
    <w:p w:rsidR="0044565C" w:rsidRPr="0044565C" w:rsidRDefault="0044565C" w:rsidP="0044565C">
      <w:pPr>
        <w:widowControl w:val="0"/>
        <w:numPr>
          <w:ilvl w:val="0"/>
          <w:numId w:val="3"/>
        </w:numPr>
        <w:tabs>
          <w:tab w:val="left" w:pos="984"/>
        </w:tabs>
        <w:spacing w:after="0" w:line="221" w:lineRule="exact"/>
        <w:ind w:left="1140" w:hanging="360"/>
        <w:jc w:val="both"/>
        <w:rPr>
          <w:rFonts w:ascii="Verdana" w:eastAsia="Times New Roman" w:hAnsi="Verdana" w:cs="Verdana"/>
          <w:i/>
          <w:iCs/>
          <w:spacing w:val="-20"/>
          <w:sz w:val="16"/>
          <w:szCs w:val="16"/>
          <w:lang w:eastAsia="pl-PL"/>
        </w:rPr>
      </w:pPr>
      <w:r w:rsidRPr="0044565C">
        <w:rPr>
          <w:rFonts w:ascii="Verdana" w:eastAsia="Times New Roman" w:hAnsi="Verdana" w:cs="Verdana"/>
          <w:i/>
          <w:iCs/>
          <w:spacing w:val="-20"/>
          <w:sz w:val="16"/>
          <w:szCs w:val="16"/>
          <w:shd w:val="clear" w:color="auto" w:fill="FFFFFF"/>
          <w:lang w:eastAsia="pl-PL"/>
        </w:rPr>
        <w:t>prowizja płatna jednorazowo w dniu uruchomienia kredytu,</w:t>
      </w:r>
    </w:p>
    <w:p w:rsidR="0044565C" w:rsidRPr="0044565C" w:rsidRDefault="0044565C" w:rsidP="0044565C">
      <w:pPr>
        <w:widowControl w:val="0"/>
        <w:spacing w:after="0" w:line="240" w:lineRule="auto"/>
        <w:rPr>
          <w:rFonts w:ascii="DejaVu Sans" w:eastAsia="Times New Roman" w:hAnsi="DejaVu Sans" w:cs="DejaVu Sans"/>
          <w:sz w:val="2"/>
          <w:szCs w:val="2"/>
          <w:lang w:eastAsia="pl-PL"/>
        </w:rPr>
        <w:sectPr w:rsidR="0044565C" w:rsidRPr="0044565C" w:rsidSect="00E06EB6">
          <w:pgSz w:w="11900" w:h="16840"/>
          <w:pgMar w:top="1440" w:right="1080" w:bottom="1440" w:left="1080" w:header="0" w:footer="3" w:gutter="0"/>
          <w:cols w:space="720"/>
          <w:noEndnote/>
          <w:docGrid w:linePitch="360"/>
        </w:sectPr>
      </w:pPr>
    </w:p>
    <w:p w:rsidR="0044565C" w:rsidRPr="0044565C" w:rsidRDefault="0044565C" w:rsidP="0044565C">
      <w:pPr>
        <w:widowControl w:val="0"/>
        <w:tabs>
          <w:tab w:val="left" w:pos="2356"/>
        </w:tabs>
        <w:spacing w:after="0" w:line="180" w:lineRule="exact"/>
        <w:ind w:left="220"/>
        <w:jc w:val="both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 w:cs="Verdana"/>
          <w:b/>
          <w:bCs/>
          <w:noProof/>
          <w:sz w:val="18"/>
          <w:szCs w:val="18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875030</wp:posOffset>
                </wp:positionH>
                <wp:positionV relativeFrom="page">
                  <wp:posOffset>1052195</wp:posOffset>
                </wp:positionV>
                <wp:extent cx="5806440" cy="164465"/>
                <wp:effectExtent l="0" t="4445" r="0" b="254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6440" cy="16446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68.9pt;margin-top:82.85pt;width:457.2pt;height:12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" o:allowincell="f" fillcolor="#e3e3e3" stroked="f">
                <w10:wrap anchorx="page" anchory="page"/>
              </v:rect>
            </w:pict>
          </mc:Fallback>
        </mc:AlternateContent>
      </w:r>
      <w:r>
        <w:rPr>
          <w:rFonts w:ascii="Verdana" w:eastAsia="Times New Roman" w:hAnsi="Verdana" w:cs="Verdana"/>
          <w:b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875030</wp:posOffset>
                </wp:positionH>
                <wp:positionV relativeFrom="page">
                  <wp:posOffset>4862195</wp:posOffset>
                </wp:positionV>
                <wp:extent cx="5806440" cy="286385"/>
                <wp:effectExtent l="0" t="4445" r="0" b="444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6440" cy="286385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68.9pt;margin-top:382.85pt;width:457.2pt;height:22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" o:allowincell="f" fillcolor="#e0e0e0" stroked="f">
                <w10:wrap anchorx="page" anchory="page"/>
              </v:rect>
            </w:pict>
          </mc:Fallback>
        </mc:AlternateContent>
      </w:r>
      <w:r>
        <w:rPr>
          <w:rFonts w:ascii="Verdana" w:eastAsia="Times New Roman" w:hAnsi="Verdana" w:cs="Verdana"/>
          <w:b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875030</wp:posOffset>
                </wp:positionH>
                <wp:positionV relativeFrom="page">
                  <wp:posOffset>5605780</wp:posOffset>
                </wp:positionV>
                <wp:extent cx="5806440" cy="286385"/>
                <wp:effectExtent l="0" t="0" r="0" b="381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6440" cy="286385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68.9pt;margin-top:441.4pt;width:457.2pt;height:22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" o:allowincell="f" fillcolor="#e0e0e0" stroked="f">
                <w10:wrap anchorx="page" anchory="page"/>
              </v:rect>
            </w:pict>
          </mc:Fallback>
        </mc:AlternateContent>
      </w:r>
      <w:r>
        <w:rPr>
          <w:rFonts w:ascii="Verdana" w:eastAsia="Times New Roman" w:hAnsi="Verdana" w:cs="Verdana"/>
          <w:b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875030</wp:posOffset>
                </wp:positionH>
                <wp:positionV relativeFrom="page">
                  <wp:posOffset>6038850</wp:posOffset>
                </wp:positionV>
                <wp:extent cx="5806440" cy="286385"/>
                <wp:effectExtent l="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6440" cy="286385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68.9pt;margin-top:475.5pt;width:457.2pt;height:22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" o:allowincell="f" fillcolor="#e0e0e0" stroked="f">
                <w10:wrap anchorx="page" anchory="page"/>
              </v:rect>
            </w:pict>
          </mc:Fallback>
        </mc:AlternateContent>
      </w:r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t>ZAŁĄCZNIK NR 2:</w:t>
      </w:r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tab/>
        <w:t>FORMULARZ OFERTOWY</w:t>
      </w:r>
    </w:p>
    <w:p w:rsidR="0044565C" w:rsidRPr="0044565C" w:rsidRDefault="0044565C" w:rsidP="0044565C">
      <w:pPr>
        <w:widowControl w:val="0"/>
        <w:spacing w:after="0" w:line="629" w:lineRule="exact"/>
        <w:ind w:left="700" w:right="7180"/>
        <w:rPr>
          <w:rFonts w:ascii="Verdana" w:eastAsia="Times New Roman" w:hAnsi="Verdana" w:cs="Verdana"/>
          <w:b/>
          <w:bCs/>
          <w:sz w:val="16"/>
          <w:szCs w:val="16"/>
          <w:shd w:val="clear" w:color="auto" w:fill="FFFFFF"/>
          <w:lang w:eastAsia="pl-PL"/>
        </w:rPr>
      </w:pPr>
    </w:p>
    <w:p w:rsidR="0044565C" w:rsidRPr="0044565C" w:rsidRDefault="0044565C" w:rsidP="0044565C">
      <w:pPr>
        <w:widowControl w:val="0"/>
        <w:spacing w:after="0" w:line="629" w:lineRule="exact"/>
        <w:ind w:left="700" w:right="7180"/>
        <w:rPr>
          <w:rFonts w:ascii="Verdana" w:eastAsia="Times New Roman" w:hAnsi="Verdana" w:cs="Verdana"/>
          <w:b/>
          <w:bCs/>
          <w:sz w:val="16"/>
          <w:szCs w:val="16"/>
          <w:shd w:val="clear" w:color="auto" w:fill="FFFFFF"/>
          <w:lang w:eastAsia="pl-PL"/>
        </w:rPr>
      </w:pPr>
    </w:p>
    <w:p w:rsidR="0044565C" w:rsidRPr="0044565C" w:rsidRDefault="0044565C" w:rsidP="0044565C">
      <w:pPr>
        <w:widowControl w:val="0"/>
        <w:spacing w:after="0" w:line="629" w:lineRule="exact"/>
        <w:ind w:left="700" w:right="7180"/>
        <w:rPr>
          <w:rFonts w:ascii="Verdana" w:eastAsia="Times New Roman" w:hAnsi="Verdana" w:cs="Verdana"/>
          <w:b/>
          <w:bCs/>
          <w:i/>
          <w:sz w:val="16"/>
          <w:szCs w:val="16"/>
          <w:shd w:val="clear" w:color="auto" w:fill="FFFFFF"/>
          <w:vertAlign w:val="subscript"/>
          <w:lang w:eastAsia="pl-PL"/>
        </w:rPr>
      </w:pPr>
      <w:r w:rsidRPr="0044565C">
        <w:rPr>
          <w:rFonts w:ascii="Verdana" w:eastAsia="Times New Roman" w:hAnsi="Verdana" w:cs="Verdana"/>
          <w:b/>
          <w:bCs/>
          <w:i/>
          <w:sz w:val="16"/>
          <w:szCs w:val="16"/>
          <w:shd w:val="clear" w:color="auto" w:fill="FFFFFF"/>
          <w:vertAlign w:val="subscript"/>
          <w:lang w:eastAsia="pl-PL"/>
        </w:rPr>
        <w:t xml:space="preserve">Pieczęć wykonawcy </w:t>
      </w:r>
    </w:p>
    <w:p w:rsidR="0044565C" w:rsidRPr="0044565C" w:rsidRDefault="0044565C" w:rsidP="0044565C">
      <w:pPr>
        <w:widowControl w:val="0"/>
        <w:spacing w:after="0" w:line="629" w:lineRule="exact"/>
        <w:ind w:left="700" w:right="7180"/>
        <w:rPr>
          <w:rFonts w:ascii="Verdana" w:eastAsia="Times New Roman" w:hAnsi="Verdana" w:cs="Verdana"/>
          <w:b/>
          <w:bCs/>
          <w:sz w:val="16"/>
          <w:szCs w:val="16"/>
          <w:shd w:val="clear" w:color="auto" w:fill="FFFFFF"/>
          <w:lang w:eastAsia="pl-PL"/>
        </w:rPr>
      </w:pPr>
      <w:r w:rsidRPr="0044565C">
        <w:rPr>
          <w:rFonts w:ascii="Verdana" w:eastAsia="Times New Roman" w:hAnsi="Verdana" w:cs="Verdana"/>
          <w:b/>
          <w:bCs/>
          <w:sz w:val="16"/>
          <w:szCs w:val="16"/>
          <w:shd w:val="clear" w:color="auto" w:fill="FFFFFF"/>
          <w:lang w:eastAsia="pl-PL"/>
        </w:rPr>
        <w:t>L.dz. FIN.3226.3.AJ.2017</w:t>
      </w:r>
    </w:p>
    <w:p w:rsidR="0044565C" w:rsidRPr="0044565C" w:rsidRDefault="0044565C" w:rsidP="0044565C">
      <w:pPr>
        <w:widowControl w:val="0"/>
        <w:spacing w:after="480" w:line="245" w:lineRule="exact"/>
        <w:ind w:left="6380" w:right="1680"/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</w:pPr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t xml:space="preserve">Gminy Braniewo </w:t>
      </w:r>
    </w:p>
    <w:p w:rsidR="0044565C" w:rsidRPr="0044565C" w:rsidRDefault="0044565C" w:rsidP="0044565C">
      <w:pPr>
        <w:widowControl w:val="0"/>
        <w:spacing w:after="480" w:line="245" w:lineRule="exact"/>
        <w:ind w:left="6380" w:right="1680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t>Ul. Moniuszki 5, 14-500 Braniewo</w:t>
      </w:r>
    </w:p>
    <w:p w:rsidR="0044565C" w:rsidRPr="0044565C" w:rsidRDefault="0044565C" w:rsidP="0044565C">
      <w:pPr>
        <w:widowControl w:val="0"/>
        <w:spacing w:after="0" w:line="245" w:lineRule="exact"/>
        <w:ind w:left="700" w:right="560"/>
        <w:jc w:val="both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lang w:eastAsia="pl-PL"/>
        </w:rPr>
        <w:t xml:space="preserve">Odpowiadając na ogłoszenie o przetargu nieograniczonym na realizację zadania p. n.: </w:t>
      </w:r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t xml:space="preserve">„Kredyt długoterminowy przeznaczony na pokrycie deficytu w 2017 roku oraz spłatę wcześniej zaciągniętych zobowiązań – </w:t>
      </w:r>
      <w:r w:rsidRPr="0044565C">
        <w:rPr>
          <w:rFonts w:ascii="Verdana" w:eastAsia="Times New Roman" w:hAnsi="Verdana" w:cs="Verdana"/>
          <w:b/>
          <w:bCs/>
          <w:i/>
          <w:sz w:val="18"/>
          <w:szCs w:val="18"/>
          <w:shd w:val="clear" w:color="auto" w:fill="FFFFFF"/>
          <w:lang w:eastAsia="pl-PL"/>
        </w:rPr>
        <w:t>2.78</w:t>
      </w:r>
      <w:r w:rsidRPr="0044565C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0.000,00</w:t>
      </w:r>
      <w:r w:rsidRPr="0044565C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 xml:space="preserve"> zł</w:t>
      </w:r>
      <w:r w:rsidRPr="0044565C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t>"</w:t>
      </w:r>
    </w:p>
    <w:p w:rsidR="0044565C" w:rsidRPr="0044565C" w:rsidRDefault="0044565C" w:rsidP="0044565C">
      <w:pPr>
        <w:widowControl w:val="0"/>
        <w:spacing w:after="576" w:line="245" w:lineRule="exact"/>
        <w:ind w:left="700" w:right="56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oferujemy wykonanie przedmiotu zamówienia zgodnie z wymogami zawartymi w Specyfikacji Istotnych Warunków Zamówienia za cenę:</w:t>
      </w:r>
    </w:p>
    <w:p w:rsidR="0044565C" w:rsidRPr="0044565C" w:rsidRDefault="0044565C" w:rsidP="0044565C">
      <w:pPr>
        <w:widowControl w:val="0"/>
        <w:shd w:val="clear" w:color="auto" w:fill="D9D9D9"/>
        <w:tabs>
          <w:tab w:val="left" w:leader="dot" w:pos="4252"/>
          <w:tab w:val="left" w:leader="dot" w:pos="9681"/>
        </w:tabs>
        <w:spacing w:after="243" w:line="200" w:lineRule="exact"/>
        <w:ind w:left="700"/>
        <w:jc w:val="both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t>Cena brutto:</w:t>
      </w:r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tab/>
        <w:t xml:space="preserve">zł </w:t>
      </w:r>
      <w:r w:rsidRPr="0044565C">
        <w:rPr>
          <w:rFonts w:ascii="Verdana" w:eastAsia="Times New Roman" w:hAnsi="Verdana" w:cs="Verdana"/>
          <w:i/>
          <w:iCs/>
          <w:spacing w:val="-20"/>
          <w:sz w:val="17"/>
          <w:szCs w:val="17"/>
          <w:lang w:eastAsia="pl-PL"/>
        </w:rPr>
        <w:t>(s</w:t>
      </w:r>
      <w:r w:rsidRPr="0044565C">
        <w:rPr>
          <w:rFonts w:ascii="Verdana" w:eastAsia="Times New Roman" w:hAnsi="Verdana" w:cs="Verdana"/>
          <w:i/>
          <w:iCs/>
          <w:spacing w:val="-20"/>
          <w:sz w:val="20"/>
          <w:szCs w:val="20"/>
          <w:lang w:eastAsia="pl-PL"/>
        </w:rPr>
        <w:t>ł</w:t>
      </w:r>
      <w:r w:rsidRPr="0044565C">
        <w:rPr>
          <w:rFonts w:ascii="Verdana" w:eastAsia="Times New Roman" w:hAnsi="Verdana" w:cs="Verdana"/>
          <w:i/>
          <w:iCs/>
          <w:spacing w:val="-20"/>
          <w:sz w:val="17"/>
          <w:szCs w:val="17"/>
          <w:lang w:eastAsia="pl-PL"/>
        </w:rPr>
        <w:t>own</w:t>
      </w:r>
      <w:r w:rsidRPr="0044565C">
        <w:rPr>
          <w:rFonts w:ascii="Verdana" w:eastAsia="Times New Roman" w:hAnsi="Verdana" w:cs="Verdana"/>
          <w:i/>
          <w:iCs/>
          <w:spacing w:val="-20"/>
          <w:sz w:val="20"/>
          <w:szCs w:val="20"/>
          <w:lang w:eastAsia="pl-PL"/>
        </w:rPr>
        <w:t>i</w:t>
      </w:r>
      <w:r w:rsidRPr="0044565C">
        <w:rPr>
          <w:rFonts w:ascii="Verdana" w:eastAsia="Times New Roman" w:hAnsi="Verdana" w:cs="Verdana"/>
          <w:i/>
          <w:iCs/>
          <w:spacing w:val="-20"/>
          <w:sz w:val="17"/>
          <w:szCs w:val="17"/>
          <w:lang w:eastAsia="pl-PL"/>
        </w:rPr>
        <w:t>e:</w:t>
      </w:r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tab/>
      </w:r>
    </w:p>
    <w:p w:rsidR="0044565C" w:rsidRPr="0044565C" w:rsidRDefault="0044565C" w:rsidP="0044565C">
      <w:pPr>
        <w:widowControl w:val="0"/>
        <w:shd w:val="clear" w:color="auto" w:fill="D9D9D9"/>
        <w:tabs>
          <w:tab w:val="left" w:leader="dot" w:pos="9382"/>
        </w:tabs>
        <w:spacing w:after="0" w:line="180" w:lineRule="exact"/>
        <w:ind w:left="700"/>
        <w:jc w:val="both"/>
        <w:rPr>
          <w:rFonts w:ascii="Verdana" w:eastAsia="Times New Roman" w:hAnsi="Verdana" w:cs="Verdana"/>
          <w:i/>
          <w:iCs/>
          <w:spacing w:val="-20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ab/>
      </w:r>
      <w:r w:rsidRPr="0044565C">
        <w:rPr>
          <w:rFonts w:ascii="Verdana" w:eastAsia="Times New Roman" w:hAnsi="Verdana" w:cs="Verdana"/>
          <w:i/>
          <w:iCs/>
          <w:spacing w:val="-20"/>
          <w:sz w:val="17"/>
          <w:szCs w:val="17"/>
          <w:shd w:val="clear" w:color="auto" w:fill="FFFFFF"/>
          <w:lang w:eastAsia="pl-PL"/>
        </w:rPr>
        <w:t>zł)</w:t>
      </w:r>
    </w:p>
    <w:p w:rsidR="0044565C" w:rsidRPr="0044565C" w:rsidRDefault="0044565C" w:rsidP="0044565C">
      <w:pPr>
        <w:widowControl w:val="0"/>
        <w:shd w:val="clear" w:color="auto" w:fill="D9D9D9"/>
        <w:spacing w:after="0" w:line="485" w:lineRule="exact"/>
        <w:ind w:right="140"/>
        <w:jc w:val="center"/>
        <w:rPr>
          <w:rFonts w:ascii="Verdana" w:eastAsia="Times New Roman" w:hAnsi="Verdana" w:cs="Verdana"/>
          <w:i/>
          <w:iCs/>
          <w:spacing w:val="-10"/>
          <w:sz w:val="13"/>
          <w:szCs w:val="13"/>
          <w:lang w:eastAsia="pl-PL"/>
        </w:rPr>
      </w:pP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(wyrażona w zł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o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ty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c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h z dokładnoś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c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ią do dwó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c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h m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i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ej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s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c po p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r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ze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cin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ku)</w:t>
      </w:r>
    </w:p>
    <w:p w:rsidR="0044565C" w:rsidRPr="0044565C" w:rsidRDefault="0044565C" w:rsidP="0044565C">
      <w:pPr>
        <w:widowControl w:val="0"/>
        <w:shd w:val="clear" w:color="auto" w:fill="D9D9D9"/>
        <w:spacing w:after="0" w:line="485" w:lineRule="exact"/>
        <w:ind w:left="70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Na powyższą cenę składa się:</w:t>
      </w:r>
    </w:p>
    <w:p w:rsidR="0044565C" w:rsidRPr="0044565C" w:rsidRDefault="0044565C" w:rsidP="0044565C">
      <w:pPr>
        <w:widowControl w:val="0"/>
        <w:shd w:val="clear" w:color="auto" w:fill="D9D9D9"/>
        <w:tabs>
          <w:tab w:val="left" w:leader="dot" w:pos="6253"/>
        </w:tabs>
        <w:spacing w:after="0" w:line="485" w:lineRule="exact"/>
        <w:ind w:left="3920"/>
        <w:jc w:val="both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t>Marża banku:</w:t>
      </w:r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tab/>
        <w:t>%</w:t>
      </w:r>
    </w:p>
    <w:p w:rsidR="0044565C" w:rsidRPr="0044565C" w:rsidRDefault="0044565C" w:rsidP="0044565C">
      <w:pPr>
        <w:widowControl w:val="0"/>
        <w:shd w:val="clear" w:color="auto" w:fill="D9D9D9"/>
        <w:spacing w:after="224" w:line="150" w:lineRule="exact"/>
        <w:ind w:right="140"/>
        <w:jc w:val="center"/>
        <w:rPr>
          <w:rFonts w:ascii="Verdana" w:eastAsia="Times New Roman" w:hAnsi="Verdana" w:cs="Verdana"/>
          <w:i/>
          <w:iCs/>
          <w:spacing w:val="-10"/>
          <w:sz w:val="13"/>
          <w:szCs w:val="13"/>
          <w:lang w:eastAsia="pl-PL"/>
        </w:rPr>
      </w:pP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(wyrażona w %&gt;, dodawana do bazy op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r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ocentowan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i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a, cz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 xml:space="preserve">yli 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WIBOR 3M, z d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o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kładnością do jednej setnej pu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n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ktu p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r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ocentowego)</w:t>
      </w:r>
    </w:p>
    <w:p w:rsidR="0044565C" w:rsidRPr="0044565C" w:rsidRDefault="0044565C" w:rsidP="0044565C">
      <w:pPr>
        <w:widowControl w:val="0"/>
        <w:shd w:val="clear" w:color="auto" w:fill="D9D9D9"/>
        <w:tabs>
          <w:tab w:val="left" w:leader="dot" w:pos="7083"/>
        </w:tabs>
        <w:spacing w:after="34" w:line="180" w:lineRule="exact"/>
        <w:ind w:left="3080"/>
        <w:jc w:val="both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t>Jednorazowa prowizja banku</w:t>
      </w:r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tab/>
        <w:t>%</w:t>
      </w:r>
    </w:p>
    <w:p w:rsidR="0044565C" w:rsidRPr="0044565C" w:rsidRDefault="0044565C" w:rsidP="0044565C">
      <w:pPr>
        <w:widowControl w:val="0"/>
        <w:shd w:val="clear" w:color="auto" w:fill="D9D9D9"/>
        <w:spacing w:after="224" w:line="150" w:lineRule="exact"/>
        <w:ind w:right="140"/>
        <w:jc w:val="center"/>
        <w:rPr>
          <w:rFonts w:ascii="Verdana" w:eastAsia="Times New Roman" w:hAnsi="Verdana" w:cs="Verdana"/>
          <w:i/>
          <w:iCs/>
          <w:spacing w:val="-10"/>
          <w:sz w:val="13"/>
          <w:szCs w:val="13"/>
          <w:lang w:eastAsia="pl-PL"/>
        </w:rPr>
      </w:pP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(wyrażona w %, z dokładnoś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c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ią do jednej setnej pu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n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ktu p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r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ocentowego)</w:t>
      </w:r>
    </w:p>
    <w:p w:rsidR="0044565C" w:rsidRPr="0044565C" w:rsidRDefault="0044565C" w:rsidP="0044565C">
      <w:pPr>
        <w:widowControl w:val="0"/>
        <w:shd w:val="clear" w:color="auto" w:fill="D9D9D9"/>
        <w:tabs>
          <w:tab w:val="left" w:leader="dot" w:pos="8438"/>
        </w:tabs>
        <w:spacing w:after="416" w:line="180" w:lineRule="exact"/>
        <w:ind w:left="2020"/>
        <w:jc w:val="both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t>Liczba bezpłatnych zmian harmonogramu spłaty kredytu</w:t>
      </w:r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tab/>
      </w:r>
    </w:p>
    <w:p w:rsidR="0044565C" w:rsidRPr="0044565C" w:rsidRDefault="0044565C" w:rsidP="0044565C">
      <w:pPr>
        <w:widowControl w:val="0"/>
        <w:tabs>
          <w:tab w:val="left" w:pos="1113"/>
        </w:tabs>
        <w:spacing w:after="0" w:line="245" w:lineRule="exact"/>
        <w:ind w:left="700"/>
        <w:jc w:val="both"/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</w:pPr>
    </w:p>
    <w:p w:rsidR="0044565C" w:rsidRPr="0044565C" w:rsidRDefault="0044565C" w:rsidP="0044565C">
      <w:pPr>
        <w:widowControl w:val="0"/>
        <w:tabs>
          <w:tab w:val="left" w:pos="1113"/>
        </w:tabs>
        <w:spacing w:after="0" w:line="245" w:lineRule="exact"/>
        <w:ind w:left="700"/>
        <w:jc w:val="both"/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</w:pPr>
    </w:p>
    <w:p w:rsidR="0044565C" w:rsidRPr="0044565C" w:rsidRDefault="0044565C" w:rsidP="0044565C">
      <w:pPr>
        <w:widowControl w:val="0"/>
        <w:numPr>
          <w:ilvl w:val="0"/>
          <w:numId w:val="19"/>
        </w:numPr>
        <w:tabs>
          <w:tab w:val="left" w:pos="1113"/>
        </w:tabs>
        <w:spacing w:after="0" w:line="245" w:lineRule="exact"/>
        <w:ind w:left="70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Oświadczamy, że:</w:t>
      </w:r>
    </w:p>
    <w:p w:rsidR="0044565C" w:rsidRPr="0044565C" w:rsidRDefault="0044565C" w:rsidP="0044565C">
      <w:pPr>
        <w:widowControl w:val="0"/>
        <w:numPr>
          <w:ilvl w:val="0"/>
          <w:numId w:val="20"/>
        </w:numPr>
        <w:tabs>
          <w:tab w:val="left" w:pos="1611"/>
        </w:tabs>
        <w:spacing w:after="0" w:line="245" w:lineRule="exact"/>
        <w:ind w:left="1600" w:right="560" w:hanging="46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zadeklarowana wyżej cena łączna brutto, zawiera wszelkie koszty niezbędne do wykonania niniejszego zamówienia zgodnie z warunkami SIWZ,</w:t>
      </w:r>
    </w:p>
    <w:p w:rsidR="0044565C" w:rsidRPr="0044565C" w:rsidRDefault="0044565C" w:rsidP="0044565C">
      <w:pPr>
        <w:widowControl w:val="0"/>
        <w:numPr>
          <w:ilvl w:val="0"/>
          <w:numId w:val="20"/>
        </w:numPr>
        <w:spacing w:after="0" w:line="245" w:lineRule="exact"/>
        <w:ind w:left="1600" w:right="560" w:hanging="46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 xml:space="preserve"> zapoznałem(liśmy) się z treścią SIWZ i nie wnoszę(simy) do niej zastrzeżeń oraz zdobyłem(liśmy) wszelkie informacje potrzebne do właściwego opracowania oferty oraz do należytego wykonania przedmiotu zamówienia,</w:t>
      </w:r>
    </w:p>
    <w:p w:rsidR="0044565C" w:rsidRPr="0044565C" w:rsidRDefault="0044565C" w:rsidP="0044565C">
      <w:pPr>
        <w:widowControl w:val="0"/>
        <w:numPr>
          <w:ilvl w:val="0"/>
          <w:numId w:val="20"/>
        </w:numPr>
        <w:tabs>
          <w:tab w:val="left" w:pos="1611"/>
        </w:tabs>
        <w:spacing w:after="0" w:line="245" w:lineRule="exact"/>
        <w:ind w:left="1600" w:right="560" w:hanging="46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 xml:space="preserve">uważam(y) się za związanych złożoną ofertą przez okres </w:t>
      </w:r>
      <w:r w:rsidRPr="0044565C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 xml:space="preserve">30 dni 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licząc od upływu terminu do składania ofert wraz z tym dniem,</w:t>
      </w:r>
    </w:p>
    <w:p w:rsidR="0044565C" w:rsidRPr="0044565C" w:rsidRDefault="0044565C" w:rsidP="0044565C">
      <w:pPr>
        <w:widowControl w:val="0"/>
        <w:numPr>
          <w:ilvl w:val="0"/>
          <w:numId w:val="20"/>
        </w:numPr>
        <w:tabs>
          <w:tab w:val="left" w:pos="1611"/>
        </w:tabs>
        <w:spacing w:after="0" w:line="245" w:lineRule="exact"/>
        <w:ind w:left="1600" w:right="560" w:hanging="46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akceptuję(</w:t>
      </w:r>
      <w:proofErr w:type="spellStart"/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emy</w:t>
      </w:r>
      <w:proofErr w:type="spellEnd"/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 xml:space="preserve">) treść SIWZ wraz z załącznikami, w szczególności „Istotne postanowienia umowy" stanowiące </w:t>
      </w:r>
      <w:r w:rsidRPr="0044565C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 xml:space="preserve">Załącznik Nr 7 do SIWZ 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i w razie wybrania mojej (naszej) oferty zobowiązuję(</w:t>
      </w:r>
      <w:proofErr w:type="spellStart"/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emy</w:t>
      </w:r>
      <w:proofErr w:type="spellEnd"/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 xml:space="preserve">) się do podpisania umowy na warunkach w nich 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lastRenderedPageBreak/>
        <w:t>zawartych, w miejscu i terminie określonym przez Zamawiającego,</w:t>
      </w:r>
    </w:p>
    <w:p w:rsidR="0044565C" w:rsidRPr="0044565C" w:rsidRDefault="0044565C" w:rsidP="0044565C">
      <w:pPr>
        <w:widowControl w:val="0"/>
        <w:numPr>
          <w:ilvl w:val="0"/>
          <w:numId w:val="20"/>
        </w:numPr>
        <w:spacing w:after="0" w:line="245" w:lineRule="exact"/>
        <w:ind w:left="1600" w:right="560" w:hanging="46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 xml:space="preserve"> Potwierdzam(y), iż nie uczestniczę(</w:t>
      </w:r>
      <w:proofErr w:type="spellStart"/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ymy</w:t>
      </w:r>
      <w:proofErr w:type="spellEnd"/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) w innej ofercie dotyczącej tego samego postępowania.</w:t>
      </w:r>
    </w:p>
    <w:p w:rsidR="0044565C" w:rsidRPr="0044565C" w:rsidRDefault="0044565C" w:rsidP="0044565C">
      <w:pPr>
        <w:widowControl w:val="0"/>
        <w:numPr>
          <w:ilvl w:val="0"/>
          <w:numId w:val="20"/>
        </w:numPr>
        <w:tabs>
          <w:tab w:val="left" w:pos="1611"/>
        </w:tabs>
        <w:spacing w:after="0" w:line="245" w:lineRule="exact"/>
        <w:ind w:left="1600" w:hanging="460"/>
        <w:jc w:val="both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lang w:eastAsia="pl-PL"/>
        </w:rPr>
        <w:t xml:space="preserve">składam(y) ofertę przetargową </w:t>
      </w:r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t>we własnym imieniu/jako partner konsorcjum</w:t>
      </w:r>
    </w:p>
    <w:p w:rsidR="0044565C" w:rsidRPr="0044565C" w:rsidRDefault="0044565C" w:rsidP="0044565C">
      <w:pPr>
        <w:widowControl w:val="0"/>
        <w:tabs>
          <w:tab w:val="left" w:leader="dot" w:pos="9382"/>
        </w:tabs>
        <w:spacing w:after="0" w:line="245" w:lineRule="exact"/>
        <w:ind w:left="1600"/>
        <w:jc w:val="both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t>zarządzanego przez</w:t>
      </w:r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tab/>
      </w:r>
      <w:r w:rsidRPr="0044565C">
        <w:rPr>
          <w:rFonts w:ascii="Verdana" w:eastAsia="Times New Roman" w:hAnsi="Verdana" w:cs="Verdana"/>
          <w:sz w:val="17"/>
          <w:szCs w:val="17"/>
          <w:lang w:eastAsia="pl-PL"/>
        </w:rPr>
        <w:t>)*</w:t>
      </w:r>
    </w:p>
    <w:p w:rsidR="0044565C" w:rsidRPr="0044565C" w:rsidRDefault="0044565C" w:rsidP="0044565C">
      <w:pPr>
        <w:widowControl w:val="0"/>
        <w:numPr>
          <w:ilvl w:val="0"/>
          <w:numId w:val="20"/>
        </w:numPr>
        <w:tabs>
          <w:tab w:val="left" w:pos="1611"/>
        </w:tabs>
        <w:spacing w:after="0" w:line="245" w:lineRule="exact"/>
        <w:ind w:left="1600" w:hanging="46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oświadczam(y), że:</w:t>
      </w:r>
    </w:p>
    <w:p w:rsidR="0044565C" w:rsidRPr="0044565C" w:rsidRDefault="0044565C" w:rsidP="0044565C">
      <w:pPr>
        <w:widowControl w:val="0"/>
        <w:numPr>
          <w:ilvl w:val="0"/>
          <w:numId w:val="40"/>
        </w:numPr>
        <w:spacing w:after="0" w:line="245" w:lineRule="exact"/>
        <w:jc w:val="both"/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zamówienie zrealizuję(</w:t>
      </w:r>
      <w:proofErr w:type="spellStart"/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emy</w:t>
      </w:r>
      <w:proofErr w:type="spellEnd"/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) samodzielnie*.</w:t>
      </w:r>
    </w:p>
    <w:p w:rsidR="0044565C" w:rsidRPr="0044565C" w:rsidRDefault="0044565C" w:rsidP="0044565C">
      <w:pPr>
        <w:widowControl w:val="0"/>
        <w:numPr>
          <w:ilvl w:val="0"/>
          <w:numId w:val="40"/>
        </w:numPr>
        <w:spacing w:after="0" w:line="245" w:lineRule="exact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i/>
          <w:iCs/>
          <w:sz w:val="17"/>
          <w:szCs w:val="17"/>
          <w:lang w:eastAsia="pl-PL"/>
        </w:rPr>
        <w:t xml:space="preserve">z udziałem Podwykonawców — w zakresie </w:t>
      </w:r>
      <w:r w:rsidRPr="0044565C">
        <w:rPr>
          <w:rFonts w:ascii="Verdana" w:eastAsia="Times New Roman" w:hAnsi="Verdana" w:cs="Verdana"/>
          <w:spacing w:val="-10"/>
          <w:sz w:val="13"/>
          <w:szCs w:val="13"/>
          <w:shd w:val="clear" w:color="auto" w:fill="FFFFFF"/>
          <w:lang w:eastAsia="pl-PL"/>
        </w:rPr>
        <w:t>(podać zakres zamówienia powierzony Podwykonawcom oraz firmy Podwykonawców)</w:t>
      </w:r>
      <w:r w:rsidRPr="0044565C">
        <w:rPr>
          <w:rFonts w:ascii="Verdana" w:eastAsia="Times New Roman" w:hAnsi="Verdana" w:cs="Verdana"/>
          <w:i/>
          <w:iCs/>
          <w:sz w:val="17"/>
          <w:szCs w:val="17"/>
          <w:lang w:eastAsia="pl-PL"/>
        </w:rPr>
        <w:t>*:</w:t>
      </w:r>
    </w:p>
    <w:p w:rsidR="0044565C" w:rsidRPr="0044565C" w:rsidRDefault="0044565C" w:rsidP="0044565C">
      <w:pPr>
        <w:widowControl w:val="0"/>
        <w:spacing w:after="0" w:line="245" w:lineRule="exact"/>
        <w:ind w:left="720"/>
        <w:jc w:val="both"/>
        <w:rPr>
          <w:rFonts w:ascii="Verdana" w:eastAsia="Times New Roman" w:hAnsi="Verdana" w:cs="Verdana"/>
          <w:i/>
          <w:iCs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i/>
          <w:iCs/>
          <w:sz w:val="17"/>
          <w:szCs w:val="17"/>
          <w:lang w:eastAsia="pl-PL"/>
        </w:rPr>
        <w:t>…………………………………………………………………………………</w:t>
      </w:r>
    </w:p>
    <w:p w:rsidR="0044565C" w:rsidRPr="0044565C" w:rsidRDefault="0044565C" w:rsidP="0044565C">
      <w:pPr>
        <w:widowControl w:val="0"/>
        <w:spacing w:after="0" w:line="245" w:lineRule="exact"/>
        <w:ind w:left="720"/>
        <w:jc w:val="both"/>
        <w:rPr>
          <w:rFonts w:ascii="Verdana" w:eastAsia="Times New Roman" w:hAnsi="Verdana" w:cs="Verdana"/>
          <w:i/>
          <w:iCs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i/>
          <w:iCs/>
          <w:sz w:val="17"/>
          <w:szCs w:val="17"/>
          <w:lang w:eastAsia="pl-PL"/>
        </w:rPr>
        <w:t>…………………………………………………………………………………</w:t>
      </w:r>
    </w:p>
    <w:p w:rsidR="0044565C" w:rsidRPr="0044565C" w:rsidRDefault="0044565C" w:rsidP="0044565C">
      <w:pPr>
        <w:widowControl w:val="0"/>
        <w:spacing w:after="0" w:line="245" w:lineRule="exact"/>
        <w:ind w:left="72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i/>
          <w:iCs/>
          <w:sz w:val="17"/>
          <w:szCs w:val="17"/>
          <w:lang w:eastAsia="pl-PL"/>
        </w:rPr>
        <w:t>…………………………………………………………………………………</w:t>
      </w:r>
    </w:p>
    <w:p w:rsidR="0044565C" w:rsidRPr="0044565C" w:rsidRDefault="0044565C" w:rsidP="0044565C">
      <w:pPr>
        <w:widowControl w:val="0"/>
        <w:numPr>
          <w:ilvl w:val="0"/>
          <w:numId w:val="40"/>
        </w:numPr>
        <w:spacing w:after="0" w:line="245" w:lineRule="exact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lang w:eastAsia="pl-PL"/>
        </w:rPr>
        <w:t xml:space="preserve">korzystając z zasobów innych podmiotów - w zakresie 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 xml:space="preserve">(podać zakres zamówienia realizowany przez podmioty udostępniające zasoby na zasadach określonych w 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</w:rPr>
        <w:t xml:space="preserve">art. 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22a ust. 4)</w:t>
      </w:r>
      <w:r w:rsidRPr="0044565C">
        <w:rPr>
          <w:rFonts w:ascii="Verdana" w:eastAsia="Times New Roman" w:hAnsi="Verdana" w:cs="Verdana"/>
          <w:i/>
          <w:iCs/>
          <w:spacing w:val="10"/>
          <w:sz w:val="15"/>
          <w:szCs w:val="15"/>
          <w:lang w:eastAsia="pl-PL"/>
        </w:rPr>
        <w:t>*:</w:t>
      </w:r>
    </w:p>
    <w:p w:rsidR="0044565C" w:rsidRPr="0044565C" w:rsidRDefault="0044565C" w:rsidP="0044565C">
      <w:pPr>
        <w:widowControl w:val="0"/>
        <w:spacing w:after="0" w:line="245" w:lineRule="exact"/>
        <w:ind w:left="720"/>
        <w:jc w:val="both"/>
        <w:rPr>
          <w:rFonts w:ascii="Verdana" w:eastAsia="Times New Roman" w:hAnsi="Verdana" w:cs="Verdana"/>
          <w:i/>
          <w:iCs/>
          <w:spacing w:val="10"/>
          <w:sz w:val="15"/>
          <w:szCs w:val="15"/>
          <w:lang w:eastAsia="pl-PL"/>
        </w:rPr>
      </w:pPr>
      <w:r w:rsidRPr="0044565C">
        <w:rPr>
          <w:rFonts w:ascii="Verdana" w:eastAsia="Times New Roman" w:hAnsi="Verdana" w:cs="Verdana"/>
          <w:i/>
          <w:iCs/>
          <w:spacing w:val="10"/>
          <w:sz w:val="15"/>
          <w:szCs w:val="15"/>
          <w:lang w:eastAsia="pl-PL"/>
        </w:rPr>
        <w:t>………………………………………………………………………………….</w:t>
      </w:r>
    </w:p>
    <w:p w:rsidR="0044565C" w:rsidRPr="0044565C" w:rsidRDefault="0044565C" w:rsidP="0044565C">
      <w:pPr>
        <w:widowControl w:val="0"/>
        <w:spacing w:after="0" w:line="245" w:lineRule="exact"/>
        <w:ind w:left="720"/>
        <w:jc w:val="both"/>
        <w:rPr>
          <w:rFonts w:ascii="Verdana" w:eastAsia="Times New Roman" w:hAnsi="Verdana" w:cs="Verdana"/>
          <w:i/>
          <w:iCs/>
          <w:spacing w:val="10"/>
          <w:sz w:val="15"/>
          <w:szCs w:val="15"/>
          <w:lang w:eastAsia="pl-PL"/>
        </w:rPr>
      </w:pPr>
      <w:r w:rsidRPr="0044565C">
        <w:rPr>
          <w:rFonts w:ascii="Verdana" w:eastAsia="Times New Roman" w:hAnsi="Verdana" w:cs="Verdana"/>
          <w:i/>
          <w:iCs/>
          <w:spacing w:val="10"/>
          <w:sz w:val="15"/>
          <w:szCs w:val="15"/>
          <w:lang w:eastAsia="pl-PL"/>
        </w:rPr>
        <w:t>………………………………………………………………………………….</w:t>
      </w:r>
    </w:p>
    <w:p w:rsidR="0044565C" w:rsidRPr="0044565C" w:rsidRDefault="0044565C" w:rsidP="0044565C">
      <w:pPr>
        <w:widowControl w:val="0"/>
        <w:spacing w:after="0" w:line="245" w:lineRule="exact"/>
        <w:ind w:left="72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i/>
          <w:iCs/>
          <w:spacing w:val="10"/>
          <w:sz w:val="15"/>
          <w:szCs w:val="15"/>
          <w:lang w:eastAsia="pl-PL"/>
        </w:rPr>
        <w:t>………………………………………………………………………………….</w:t>
      </w:r>
    </w:p>
    <w:p w:rsidR="0044565C" w:rsidRPr="0044565C" w:rsidRDefault="0044565C" w:rsidP="0044565C">
      <w:pPr>
        <w:widowControl w:val="0"/>
        <w:numPr>
          <w:ilvl w:val="0"/>
          <w:numId w:val="20"/>
        </w:numPr>
        <w:tabs>
          <w:tab w:val="left" w:pos="1419"/>
        </w:tabs>
        <w:spacing w:after="0" w:line="245" w:lineRule="exact"/>
        <w:ind w:left="1420" w:hanging="42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wszystkie złożone oświadczenia są zgodne z aktualnym stanem prawnym i faktycznym,</w:t>
      </w:r>
    </w:p>
    <w:p w:rsidR="0044565C" w:rsidRPr="0044565C" w:rsidRDefault="0044565C" w:rsidP="0044565C">
      <w:pPr>
        <w:widowControl w:val="0"/>
        <w:numPr>
          <w:ilvl w:val="0"/>
          <w:numId w:val="20"/>
        </w:numPr>
        <w:tabs>
          <w:tab w:val="left" w:pos="1419"/>
        </w:tabs>
        <w:spacing w:after="0" w:line="245" w:lineRule="exact"/>
        <w:ind w:left="1420" w:right="740" w:hanging="42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w przypadku, gdy moja (nasza) oferta zostanie oceniona jako najkorzystniejsza, zobowiązuję(</w:t>
      </w:r>
      <w:proofErr w:type="spellStart"/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emy</w:t>
      </w:r>
      <w:proofErr w:type="spellEnd"/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 xml:space="preserve">) się do przedstawienia, na wezwanie Zamawiającego, dokumentów niezbędnych do zbadania, czy nie podlegam(y) wykluczeniu oraz czy spełniam(y) warunki udziału w postępowaniu - </w:t>
      </w:r>
      <w:r w:rsidRPr="0044565C">
        <w:rPr>
          <w:rFonts w:ascii="Verdana" w:eastAsia="Times New Roman" w:hAnsi="Verdana" w:cs="Verdana"/>
          <w:sz w:val="17"/>
          <w:szCs w:val="17"/>
          <w:u w:val="single"/>
          <w:lang w:eastAsia="pl-PL"/>
        </w:rPr>
        <w:t xml:space="preserve">zgodne z </w:t>
      </w:r>
      <w:r w:rsidRPr="0044565C">
        <w:rPr>
          <w:rFonts w:ascii="Verdana" w:eastAsia="Times New Roman" w:hAnsi="Verdana" w:cs="Verdana"/>
          <w:sz w:val="17"/>
          <w:szCs w:val="17"/>
          <w:u w:val="single"/>
        </w:rPr>
        <w:t xml:space="preserve">art. </w:t>
      </w:r>
      <w:r w:rsidRPr="0044565C">
        <w:rPr>
          <w:rFonts w:ascii="Verdana" w:eastAsia="Times New Roman" w:hAnsi="Verdana" w:cs="Verdana"/>
          <w:sz w:val="17"/>
          <w:szCs w:val="17"/>
          <w:u w:val="single"/>
          <w:lang w:eastAsia="pl-PL"/>
        </w:rPr>
        <w:t xml:space="preserve">24aa ustawy </w:t>
      </w:r>
      <w:proofErr w:type="spellStart"/>
      <w:r w:rsidRPr="0044565C">
        <w:rPr>
          <w:rFonts w:ascii="Verdana" w:eastAsia="Times New Roman" w:hAnsi="Verdana" w:cs="Verdana"/>
          <w:sz w:val="17"/>
          <w:szCs w:val="17"/>
          <w:u w:val="single"/>
          <w:lang w:eastAsia="pl-PL"/>
        </w:rPr>
        <w:t>Pzp</w:t>
      </w:r>
      <w:proofErr w:type="spellEnd"/>
      <w:r w:rsidRPr="0044565C">
        <w:rPr>
          <w:rFonts w:ascii="Verdana" w:eastAsia="Times New Roman" w:hAnsi="Verdana" w:cs="Verdana"/>
          <w:sz w:val="17"/>
          <w:szCs w:val="17"/>
          <w:u w:val="single"/>
          <w:lang w:eastAsia="pl-PL"/>
        </w:rPr>
        <w:t>,</w:t>
      </w:r>
    </w:p>
    <w:p w:rsidR="0044565C" w:rsidRPr="0044565C" w:rsidRDefault="0044565C" w:rsidP="0044565C">
      <w:pPr>
        <w:widowControl w:val="0"/>
        <w:numPr>
          <w:ilvl w:val="0"/>
          <w:numId w:val="20"/>
        </w:numPr>
        <w:tabs>
          <w:tab w:val="left" w:pos="1469"/>
        </w:tabs>
        <w:spacing w:after="0" w:line="245" w:lineRule="exact"/>
        <w:ind w:left="1420" w:hanging="420"/>
        <w:jc w:val="both"/>
        <w:outlineLvl w:val="0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bookmarkStart w:id="0" w:name="bookmark3"/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t xml:space="preserve">Oświadczam(y), że niniejsza oferta oraz wszelkie załączniki do niej są jawne </w:t>
      </w:r>
      <w:r w:rsidRPr="0044565C">
        <w:rPr>
          <w:rFonts w:ascii="Verdana" w:eastAsia="Times New Roman" w:hAnsi="Verdana" w:cs="Verdana"/>
          <w:sz w:val="17"/>
          <w:szCs w:val="17"/>
          <w:lang w:eastAsia="pl-PL"/>
        </w:rPr>
        <w:t>i nie</w:t>
      </w:r>
      <w:bookmarkEnd w:id="0"/>
    </w:p>
    <w:p w:rsidR="0044565C" w:rsidRPr="0044565C" w:rsidRDefault="0044565C" w:rsidP="0044565C">
      <w:pPr>
        <w:widowControl w:val="0"/>
        <w:tabs>
          <w:tab w:val="left" w:leader="dot" w:pos="9435"/>
        </w:tabs>
        <w:spacing w:after="240" w:line="245" w:lineRule="exact"/>
        <w:ind w:left="1420" w:right="74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 xml:space="preserve">zawierają informacji stanowiących </w:t>
      </w:r>
      <w:r w:rsidRPr="0044565C">
        <w:rPr>
          <w:rFonts w:ascii="Verdana" w:eastAsia="Times New Roman" w:hAnsi="Verdana" w:cs="Verdana"/>
          <w:sz w:val="17"/>
          <w:szCs w:val="17"/>
          <w:u w:val="single"/>
          <w:lang w:eastAsia="pl-PL"/>
        </w:rPr>
        <w:t>tajemnicę przedsiębiorstwa w rozumieniu przepisów o zwalczaniu nieuczciwej konkurencji,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 xml:space="preserve"> za wyjątkiem informacji i dokumentów zamieszczonych w dokumentacji ofertowej na stronach nr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ab/>
      </w:r>
    </w:p>
    <w:p w:rsidR="0044565C" w:rsidRPr="0044565C" w:rsidRDefault="0044565C" w:rsidP="0044565C">
      <w:pPr>
        <w:widowControl w:val="0"/>
        <w:numPr>
          <w:ilvl w:val="0"/>
          <w:numId w:val="19"/>
        </w:numPr>
        <w:tabs>
          <w:tab w:val="left" w:pos="947"/>
          <w:tab w:val="left" w:leader="dot" w:pos="3899"/>
        </w:tabs>
        <w:spacing w:after="245" w:line="170" w:lineRule="exact"/>
        <w:ind w:left="52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Oferta została złożona na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ab/>
        <w:t>stronach.</w:t>
      </w:r>
    </w:p>
    <w:p w:rsidR="0044565C" w:rsidRPr="0044565C" w:rsidRDefault="0044565C" w:rsidP="0044565C">
      <w:pPr>
        <w:widowControl w:val="0"/>
        <w:numPr>
          <w:ilvl w:val="0"/>
          <w:numId w:val="19"/>
        </w:numPr>
        <w:tabs>
          <w:tab w:val="left" w:pos="947"/>
        </w:tabs>
        <w:spacing w:after="0" w:line="374" w:lineRule="exact"/>
        <w:ind w:left="52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Do oferty dołączono następujące dokumenty:</w:t>
      </w:r>
    </w:p>
    <w:p w:rsidR="0044565C" w:rsidRPr="0044565C" w:rsidRDefault="0044565C" w:rsidP="0044565C">
      <w:pPr>
        <w:widowControl w:val="0"/>
        <w:tabs>
          <w:tab w:val="left" w:leader="dot" w:pos="9435"/>
        </w:tabs>
        <w:spacing w:after="0" w:line="374" w:lineRule="exact"/>
        <w:ind w:left="1420" w:hanging="42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 xml:space="preserve">1) 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ab/>
      </w:r>
    </w:p>
    <w:p w:rsidR="0044565C" w:rsidRPr="0044565C" w:rsidRDefault="0044565C" w:rsidP="0044565C">
      <w:pPr>
        <w:widowControl w:val="0"/>
        <w:tabs>
          <w:tab w:val="left" w:leader="dot" w:pos="9435"/>
        </w:tabs>
        <w:spacing w:after="0" w:line="374" w:lineRule="exact"/>
        <w:ind w:left="1420" w:hanging="42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 xml:space="preserve">2) 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ab/>
      </w:r>
    </w:p>
    <w:p w:rsidR="0044565C" w:rsidRPr="0044565C" w:rsidRDefault="0044565C" w:rsidP="0044565C">
      <w:pPr>
        <w:widowControl w:val="0"/>
        <w:numPr>
          <w:ilvl w:val="0"/>
          <w:numId w:val="9"/>
        </w:numPr>
        <w:tabs>
          <w:tab w:val="left" w:pos="1419"/>
          <w:tab w:val="left" w:leader="dot" w:pos="9435"/>
        </w:tabs>
        <w:spacing w:after="0" w:line="374" w:lineRule="exact"/>
        <w:ind w:left="1420" w:hanging="42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ab/>
      </w:r>
    </w:p>
    <w:p w:rsidR="0044565C" w:rsidRPr="0044565C" w:rsidRDefault="0044565C" w:rsidP="0044565C">
      <w:pPr>
        <w:widowControl w:val="0"/>
        <w:numPr>
          <w:ilvl w:val="0"/>
          <w:numId w:val="9"/>
        </w:numPr>
        <w:tabs>
          <w:tab w:val="left" w:pos="1419"/>
          <w:tab w:val="left" w:leader="dot" w:pos="9435"/>
        </w:tabs>
        <w:spacing w:after="188" w:line="170" w:lineRule="exact"/>
        <w:ind w:left="1420" w:hanging="42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ab/>
      </w:r>
    </w:p>
    <w:p w:rsidR="0044565C" w:rsidRPr="0044565C" w:rsidRDefault="0044565C" w:rsidP="0044565C">
      <w:pPr>
        <w:widowControl w:val="0"/>
        <w:numPr>
          <w:ilvl w:val="0"/>
          <w:numId w:val="9"/>
        </w:numPr>
        <w:tabs>
          <w:tab w:val="left" w:pos="1419"/>
          <w:tab w:val="left" w:leader="dot" w:pos="9435"/>
        </w:tabs>
        <w:spacing w:after="308" w:line="170" w:lineRule="exact"/>
        <w:ind w:left="1420" w:hanging="42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ab/>
      </w:r>
    </w:p>
    <w:p w:rsidR="0044565C" w:rsidRPr="0044565C" w:rsidRDefault="0044565C" w:rsidP="0044565C">
      <w:pPr>
        <w:widowControl w:val="0"/>
        <w:spacing w:after="0" w:line="370" w:lineRule="exact"/>
        <w:ind w:left="52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 xml:space="preserve">Nazwa i adres </w:t>
      </w:r>
      <w:r w:rsidRPr="0044565C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>WYKONAWCY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:</w:t>
      </w:r>
    </w:p>
    <w:p w:rsidR="0044565C" w:rsidRPr="0044565C" w:rsidRDefault="0044565C" w:rsidP="0044565C">
      <w:pPr>
        <w:widowControl w:val="0"/>
        <w:tabs>
          <w:tab w:val="left" w:leader="dot" w:pos="9435"/>
        </w:tabs>
        <w:spacing w:after="0" w:line="370" w:lineRule="exact"/>
        <w:ind w:left="52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Nazwa Wykonawcy: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ab/>
      </w:r>
    </w:p>
    <w:p w:rsidR="0044565C" w:rsidRPr="0044565C" w:rsidRDefault="0044565C" w:rsidP="0044565C">
      <w:pPr>
        <w:widowControl w:val="0"/>
        <w:tabs>
          <w:tab w:val="left" w:leader="dot" w:pos="5682"/>
        </w:tabs>
        <w:spacing w:after="0" w:line="370" w:lineRule="exact"/>
        <w:ind w:left="52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ul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ab/>
      </w:r>
    </w:p>
    <w:p w:rsidR="0044565C" w:rsidRPr="0044565C" w:rsidRDefault="0044565C" w:rsidP="0044565C">
      <w:pPr>
        <w:widowControl w:val="0"/>
        <w:tabs>
          <w:tab w:val="left" w:leader="dot" w:pos="5682"/>
        </w:tabs>
        <w:spacing w:after="0" w:line="370" w:lineRule="exact"/>
        <w:ind w:left="52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Kod, miejscowość: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ab/>
      </w:r>
    </w:p>
    <w:p w:rsidR="0044565C" w:rsidRPr="0044565C" w:rsidRDefault="0044565C" w:rsidP="0044565C">
      <w:pPr>
        <w:widowControl w:val="0"/>
        <w:tabs>
          <w:tab w:val="left" w:leader="dot" w:pos="5682"/>
        </w:tabs>
        <w:spacing w:after="0" w:line="370" w:lineRule="exact"/>
        <w:ind w:left="52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Województwo: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ab/>
      </w:r>
    </w:p>
    <w:p w:rsidR="0044565C" w:rsidRPr="0044565C" w:rsidRDefault="0044565C" w:rsidP="0044565C">
      <w:pPr>
        <w:widowControl w:val="0"/>
        <w:tabs>
          <w:tab w:val="left" w:leader="dot" w:pos="4302"/>
        </w:tabs>
        <w:spacing w:after="0" w:line="370" w:lineRule="exact"/>
        <w:ind w:left="52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 xml:space="preserve">NIP: 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ab/>
      </w:r>
    </w:p>
    <w:p w:rsidR="0044565C" w:rsidRPr="0044565C" w:rsidRDefault="0044565C" w:rsidP="0044565C">
      <w:pPr>
        <w:widowControl w:val="0"/>
        <w:tabs>
          <w:tab w:val="left" w:leader="dot" w:pos="4302"/>
        </w:tabs>
        <w:spacing w:after="0" w:line="370" w:lineRule="exact"/>
        <w:ind w:left="52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 xml:space="preserve">REGON: 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ab/>
      </w:r>
    </w:p>
    <w:p w:rsidR="0044565C" w:rsidRPr="0044565C" w:rsidRDefault="0044565C" w:rsidP="0044565C">
      <w:pPr>
        <w:widowControl w:val="0"/>
        <w:tabs>
          <w:tab w:val="left" w:leader="dot" w:pos="4302"/>
        </w:tabs>
        <w:spacing w:after="460" w:line="370" w:lineRule="exact"/>
        <w:ind w:left="52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 xml:space="preserve">Nr KRS/CEIDG: 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ab/>
      </w:r>
    </w:p>
    <w:p w:rsidR="0044565C" w:rsidRPr="0044565C" w:rsidRDefault="0044565C" w:rsidP="0044565C">
      <w:pPr>
        <w:widowControl w:val="0"/>
        <w:spacing w:after="0" w:line="170" w:lineRule="exact"/>
        <w:ind w:left="520"/>
        <w:jc w:val="both"/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</w:pPr>
    </w:p>
    <w:p w:rsidR="0044565C" w:rsidRPr="0044565C" w:rsidRDefault="0044565C" w:rsidP="0044565C">
      <w:pPr>
        <w:widowControl w:val="0"/>
        <w:spacing w:after="0" w:line="170" w:lineRule="exact"/>
        <w:ind w:left="520"/>
        <w:jc w:val="both"/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</w:pPr>
    </w:p>
    <w:p w:rsidR="0044565C" w:rsidRPr="0044565C" w:rsidRDefault="0044565C" w:rsidP="0044565C">
      <w:pPr>
        <w:widowControl w:val="0"/>
        <w:spacing w:after="0" w:line="170" w:lineRule="exact"/>
        <w:ind w:left="520"/>
        <w:jc w:val="both"/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</w:pPr>
    </w:p>
    <w:p w:rsidR="0044565C" w:rsidRPr="0044565C" w:rsidRDefault="0044565C" w:rsidP="0044565C">
      <w:pPr>
        <w:widowControl w:val="0"/>
        <w:spacing w:after="0" w:line="170" w:lineRule="exact"/>
        <w:ind w:left="520"/>
        <w:jc w:val="both"/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</w:pPr>
    </w:p>
    <w:p w:rsidR="0044565C" w:rsidRPr="0044565C" w:rsidRDefault="0044565C" w:rsidP="0044565C">
      <w:pPr>
        <w:widowControl w:val="0"/>
        <w:spacing w:after="0" w:line="170" w:lineRule="exact"/>
        <w:ind w:left="520"/>
        <w:jc w:val="both"/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</w:pPr>
    </w:p>
    <w:p w:rsidR="0044565C" w:rsidRPr="0044565C" w:rsidRDefault="0044565C" w:rsidP="0044565C">
      <w:pPr>
        <w:widowControl w:val="0"/>
        <w:spacing w:after="0" w:line="170" w:lineRule="exact"/>
        <w:ind w:left="520"/>
        <w:jc w:val="both"/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</w:pPr>
    </w:p>
    <w:p w:rsidR="0044565C" w:rsidRPr="0044565C" w:rsidRDefault="0044565C" w:rsidP="0044565C">
      <w:pPr>
        <w:widowControl w:val="0"/>
        <w:spacing w:after="0" w:line="170" w:lineRule="exact"/>
        <w:ind w:left="520"/>
        <w:jc w:val="both"/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</w:pPr>
    </w:p>
    <w:p w:rsidR="0044565C" w:rsidRPr="0044565C" w:rsidRDefault="0044565C" w:rsidP="0044565C">
      <w:pPr>
        <w:widowControl w:val="0"/>
        <w:spacing w:after="0" w:line="170" w:lineRule="exact"/>
        <w:ind w:left="520"/>
        <w:jc w:val="both"/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</w:pPr>
    </w:p>
    <w:p w:rsidR="0044565C" w:rsidRPr="0044565C" w:rsidRDefault="0044565C" w:rsidP="0044565C">
      <w:pPr>
        <w:widowControl w:val="0"/>
        <w:spacing w:after="0" w:line="170" w:lineRule="exact"/>
        <w:ind w:left="520"/>
        <w:jc w:val="both"/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lastRenderedPageBreak/>
        <w:t>Adres, na który Zamawiający powinien przesyłać ewentualną korespondencję:</w:t>
      </w:r>
    </w:p>
    <w:p w:rsidR="0044565C" w:rsidRPr="0044565C" w:rsidRDefault="0044565C" w:rsidP="0044565C">
      <w:pPr>
        <w:widowControl w:val="0"/>
        <w:spacing w:after="0" w:line="170" w:lineRule="exact"/>
        <w:ind w:left="520"/>
        <w:jc w:val="both"/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</w:pPr>
    </w:p>
    <w:p w:rsidR="0044565C" w:rsidRPr="0044565C" w:rsidRDefault="0044565C" w:rsidP="0044565C">
      <w:pPr>
        <w:widowControl w:val="0"/>
        <w:spacing w:after="0" w:line="170" w:lineRule="exact"/>
        <w:ind w:left="52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44565C" w:rsidRPr="0044565C" w:rsidRDefault="0044565C" w:rsidP="0044565C">
      <w:pPr>
        <w:widowControl w:val="0"/>
        <w:tabs>
          <w:tab w:val="left" w:pos="4782"/>
        </w:tabs>
        <w:spacing w:after="0" w:line="170" w:lineRule="exact"/>
        <w:ind w:left="520"/>
        <w:jc w:val="both"/>
        <w:rPr>
          <w:rFonts w:ascii="Verdana" w:eastAsia="Times New Roman" w:hAnsi="Verdana" w:cs="Verdana"/>
          <w:b/>
          <w:bCs/>
          <w:i/>
          <w:iCs/>
          <w:sz w:val="17"/>
          <w:szCs w:val="17"/>
          <w:shd w:val="clear" w:color="auto" w:fill="FFFFFF"/>
          <w:lang w:eastAsia="pl-PL"/>
        </w:rPr>
      </w:pPr>
      <w:r w:rsidRPr="0044565C">
        <w:rPr>
          <w:rFonts w:ascii="Verdana" w:eastAsia="Times New Roman" w:hAnsi="Verdana" w:cs="Verdana"/>
          <w:b/>
          <w:bCs/>
          <w:i/>
          <w:iCs/>
          <w:sz w:val="17"/>
          <w:szCs w:val="17"/>
          <w:shd w:val="clear" w:color="auto" w:fill="FFFFFF"/>
          <w:lang w:eastAsia="pl-PL"/>
        </w:rPr>
        <w:tab/>
      </w:r>
    </w:p>
    <w:p w:rsidR="0044565C" w:rsidRPr="0044565C" w:rsidRDefault="0044565C" w:rsidP="0044565C">
      <w:pPr>
        <w:widowControl w:val="0"/>
        <w:tabs>
          <w:tab w:val="left" w:pos="4782"/>
        </w:tabs>
        <w:spacing w:after="0" w:line="170" w:lineRule="exact"/>
        <w:ind w:left="520"/>
        <w:jc w:val="both"/>
        <w:rPr>
          <w:rFonts w:ascii="Verdana" w:eastAsia="Times New Roman" w:hAnsi="Verdana" w:cs="Verdana"/>
          <w:b/>
          <w:bCs/>
          <w:i/>
          <w:iCs/>
          <w:sz w:val="17"/>
          <w:szCs w:val="17"/>
          <w:shd w:val="clear" w:color="auto" w:fill="FFFFFF"/>
          <w:lang w:eastAsia="pl-PL"/>
        </w:rPr>
      </w:pPr>
    </w:p>
    <w:p w:rsidR="0044565C" w:rsidRPr="0044565C" w:rsidRDefault="0044565C" w:rsidP="0044565C">
      <w:pPr>
        <w:widowControl w:val="0"/>
        <w:tabs>
          <w:tab w:val="left" w:pos="4782"/>
        </w:tabs>
        <w:spacing w:after="0" w:line="170" w:lineRule="exact"/>
        <w:ind w:left="520"/>
        <w:jc w:val="both"/>
        <w:rPr>
          <w:rFonts w:ascii="Verdana" w:eastAsia="Times New Roman" w:hAnsi="Verdana" w:cs="Verdana"/>
          <w:b/>
          <w:bCs/>
          <w:i/>
          <w:iCs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b/>
          <w:bCs/>
          <w:i/>
          <w:iCs/>
          <w:sz w:val="17"/>
          <w:szCs w:val="17"/>
          <w:shd w:val="clear" w:color="auto" w:fill="FFFFFF"/>
          <w:lang w:eastAsia="pl-PL"/>
        </w:rPr>
        <w:t>Osoba wyznaczona do kontaktów z Zamawiającym:</w:t>
      </w:r>
    </w:p>
    <w:p w:rsidR="0044565C" w:rsidRPr="0044565C" w:rsidRDefault="0044565C" w:rsidP="0044565C">
      <w:pPr>
        <w:widowControl w:val="0"/>
        <w:tabs>
          <w:tab w:val="left" w:leader="dot" w:pos="6392"/>
          <w:tab w:val="left" w:leader="dot" w:pos="9138"/>
        </w:tabs>
        <w:spacing w:after="0" w:line="370" w:lineRule="exact"/>
        <w:ind w:left="560"/>
        <w:jc w:val="both"/>
        <w:rPr>
          <w:rFonts w:ascii="Verdana" w:eastAsia="Times New Roman" w:hAnsi="Verdana" w:cs="Verdana"/>
          <w:sz w:val="17"/>
          <w:szCs w:val="17"/>
          <w:lang w:val="en-US"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ab/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val="en-US" w:eastAsia="pl-PL"/>
        </w:rPr>
        <w:t xml:space="preserve">, </w:t>
      </w:r>
      <w:proofErr w:type="spellStart"/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val="en-US" w:eastAsia="pl-PL"/>
        </w:rPr>
        <w:t>nr</w:t>
      </w:r>
      <w:proofErr w:type="spellEnd"/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val="en-US" w:eastAsia="pl-PL"/>
        </w:rPr>
        <w:t xml:space="preserve"> tel.: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val="en-US" w:eastAsia="pl-PL"/>
        </w:rPr>
        <w:tab/>
      </w:r>
    </w:p>
    <w:p w:rsidR="0044565C" w:rsidRPr="0044565C" w:rsidRDefault="0044565C" w:rsidP="0044565C">
      <w:pPr>
        <w:widowControl w:val="0"/>
        <w:tabs>
          <w:tab w:val="left" w:leader="dot" w:pos="3901"/>
        </w:tabs>
        <w:spacing w:after="0" w:line="370" w:lineRule="exact"/>
        <w:ind w:left="560"/>
        <w:jc w:val="both"/>
        <w:rPr>
          <w:rFonts w:ascii="Verdana" w:eastAsia="Times New Roman" w:hAnsi="Verdana" w:cs="Verdana"/>
          <w:sz w:val="17"/>
          <w:szCs w:val="17"/>
          <w:lang w:val="en-US" w:eastAsia="pl-PL"/>
        </w:rPr>
      </w:pPr>
      <w:proofErr w:type="spellStart"/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val="en-US" w:eastAsia="pl-PL"/>
        </w:rPr>
        <w:t>Nr</w:t>
      </w:r>
      <w:proofErr w:type="spellEnd"/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val="en-US" w:eastAsia="pl-PL"/>
        </w:rPr>
        <w:t xml:space="preserve"> </w:t>
      </w:r>
      <w:proofErr w:type="spellStart"/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val="en-US" w:eastAsia="pl-PL"/>
        </w:rPr>
        <w:t>faksu</w:t>
      </w:r>
      <w:proofErr w:type="spellEnd"/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val="en-US" w:eastAsia="pl-PL"/>
        </w:rPr>
        <w:t>: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val="en-US" w:eastAsia="pl-PL"/>
        </w:rPr>
        <w:tab/>
      </w:r>
    </w:p>
    <w:p w:rsidR="0044565C" w:rsidRPr="0044565C" w:rsidRDefault="0044565C" w:rsidP="0044565C">
      <w:pPr>
        <w:widowControl w:val="0"/>
        <w:tabs>
          <w:tab w:val="left" w:leader="dot" w:pos="3901"/>
        </w:tabs>
        <w:spacing w:after="640" w:line="370" w:lineRule="exact"/>
        <w:ind w:left="560"/>
        <w:jc w:val="both"/>
        <w:rPr>
          <w:rFonts w:ascii="Verdana" w:eastAsia="Times New Roman" w:hAnsi="Verdana" w:cs="Verdana"/>
          <w:sz w:val="17"/>
          <w:szCs w:val="17"/>
          <w:lang w:val="en-US"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val="en-US" w:eastAsia="pl-PL"/>
        </w:rPr>
        <w:t>e-mail: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val="en-US" w:eastAsia="pl-PL"/>
        </w:rPr>
        <w:tab/>
      </w:r>
    </w:p>
    <w:p w:rsidR="0044565C" w:rsidRPr="0044565C" w:rsidRDefault="0044565C" w:rsidP="0044565C">
      <w:pPr>
        <w:widowControl w:val="0"/>
        <w:tabs>
          <w:tab w:val="left" w:leader="dot" w:pos="2269"/>
          <w:tab w:val="left" w:leader="dot" w:pos="4333"/>
        </w:tabs>
        <w:spacing w:after="0" w:line="170" w:lineRule="exact"/>
        <w:ind w:left="56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val="en-US" w:eastAsia="pl-PL"/>
        </w:rPr>
        <w:tab/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 xml:space="preserve">, </w:t>
      </w:r>
      <w:proofErr w:type="spellStart"/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dn</w:t>
      </w:r>
      <w:proofErr w:type="spellEnd"/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ab/>
        <w:t>r.</w:t>
      </w:r>
    </w:p>
    <w:p w:rsidR="0044565C" w:rsidRPr="0044565C" w:rsidRDefault="0044565C" w:rsidP="0044565C">
      <w:pPr>
        <w:widowControl w:val="0"/>
        <w:tabs>
          <w:tab w:val="left" w:pos="3122"/>
        </w:tabs>
        <w:spacing w:after="430" w:line="130" w:lineRule="exact"/>
        <w:ind w:left="900"/>
        <w:jc w:val="both"/>
        <w:rPr>
          <w:rFonts w:ascii="Verdana" w:eastAsia="Times New Roman" w:hAnsi="Verdana" w:cs="Verdana"/>
          <w:i/>
          <w:iCs/>
          <w:spacing w:val="-10"/>
          <w:sz w:val="13"/>
          <w:szCs w:val="13"/>
          <w:lang w:eastAsia="pl-PL"/>
        </w:rPr>
      </w:pP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(Miejscowość)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ab/>
        <w:t>(Data)</w:t>
      </w:r>
    </w:p>
    <w:p w:rsidR="0044565C" w:rsidRPr="0044565C" w:rsidRDefault="0044565C" w:rsidP="0044565C">
      <w:pPr>
        <w:widowControl w:val="0"/>
        <w:spacing w:after="0" w:line="192" w:lineRule="exact"/>
        <w:ind w:left="6040" w:right="1560" w:firstLine="380"/>
        <w:rPr>
          <w:rFonts w:ascii="Verdana" w:eastAsia="Times New Roman" w:hAnsi="Verdana" w:cs="Verdana"/>
          <w:i/>
          <w:iCs/>
          <w:spacing w:val="-10"/>
          <w:sz w:val="13"/>
          <w:szCs w:val="13"/>
          <w:lang w:eastAsia="pl-PL"/>
        </w:rPr>
      </w:pP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(Podpis osób uprawnionych do składania świadczeń woli w imieniu Wykonawcy oraz pieczątka / pieczątki)</w:t>
      </w:r>
    </w:p>
    <w:p w:rsidR="0044565C" w:rsidRPr="0044565C" w:rsidRDefault="0044565C" w:rsidP="0044565C">
      <w:pPr>
        <w:widowControl w:val="0"/>
        <w:spacing w:after="0" w:line="240" w:lineRule="auto"/>
        <w:rPr>
          <w:rFonts w:ascii="DejaVu Sans" w:eastAsia="Times New Roman" w:hAnsi="DejaVu Sans" w:cs="DejaVu Sans"/>
          <w:sz w:val="2"/>
          <w:szCs w:val="2"/>
          <w:lang w:eastAsia="pl-PL"/>
        </w:rPr>
        <w:sectPr w:rsidR="0044565C" w:rsidRPr="0044565C" w:rsidSect="00E06EB6">
          <w:pgSz w:w="11900" w:h="16840"/>
          <w:pgMar w:top="1440" w:right="1080" w:bottom="1440" w:left="1080" w:header="0" w:footer="3" w:gutter="0"/>
          <w:cols w:space="720"/>
          <w:noEndnote/>
          <w:docGrid w:linePitch="360"/>
        </w:sectPr>
      </w:pPr>
    </w:p>
    <w:p w:rsidR="0044565C" w:rsidRPr="0044565C" w:rsidRDefault="0044565C" w:rsidP="0044565C">
      <w:pPr>
        <w:widowControl w:val="0"/>
        <w:spacing w:after="0" w:line="245" w:lineRule="exact"/>
        <w:ind w:right="300"/>
        <w:jc w:val="center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lastRenderedPageBreak/>
        <w:t>ZAŁĄCZNIK NR 3: OŚWIADCZENIE WYKONAWCY DOTYCZĄCE SPEŁNIANIA WARUNKÓW</w:t>
      </w:r>
    </w:p>
    <w:p w:rsidR="0044565C" w:rsidRPr="0044565C" w:rsidRDefault="0044565C" w:rsidP="0044565C">
      <w:pPr>
        <w:widowControl w:val="0"/>
        <w:spacing w:after="0" w:line="245" w:lineRule="exact"/>
        <w:ind w:left="2720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t xml:space="preserve">UDZIAŁU W POSTĘPOWANIU (na podst. </w:t>
      </w:r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</w:rPr>
        <w:t xml:space="preserve">art. </w:t>
      </w:r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t>25 a ust. 1)</w:t>
      </w:r>
    </w:p>
    <w:p w:rsidR="0044565C" w:rsidRPr="0044565C" w:rsidRDefault="0044565C" w:rsidP="0044565C">
      <w:pPr>
        <w:widowControl w:val="0"/>
        <w:spacing w:after="38" w:line="180" w:lineRule="exact"/>
        <w:ind w:left="740"/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</w:pPr>
    </w:p>
    <w:p w:rsidR="0044565C" w:rsidRPr="0044565C" w:rsidRDefault="0044565C" w:rsidP="0044565C">
      <w:pPr>
        <w:widowControl w:val="0"/>
        <w:spacing w:after="38" w:line="180" w:lineRule="exact"/>
        <w:ind w:left="740"/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</w:pPr>
    </w:p>
    <w:p w:rsidR="0044565C" w:rsidRPr="0044565C" w:rsidRDefault="0044565C" w:rsidP="0044565C">
      <w:pPr>
        <w:widowControl w:val="0"/>
        <w:spacing w:after="38" w:line="180" w:lineRule="exact"/>
        <w:ind w:left="740"/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</w:pPr>
    </w:p>
    <w:p w:rsidR="0044565C" w:rsidRPr="0044565C" w:rsidRDefault="0044565C" w:rsidP="0044565C">
      <w:pPr>
        <w:widowControl w:val="0"/>
        <w:spacing w:after="38" w:line="180" w:lineRule="exact"/>
        <w:ind w:left="740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t>L. dz.: FIN.3226.3.AJ.2017</w:t>
      </w:r>
    </w:p>
    <w:p w:rsidR="0044565C" w:rsidRPr="0044565C" w:rsidRDefault="0044565C" w:rsidP="0044565C">
      <w:pPr>
        <w:widowControl w:val="0"/>
        <w:spacing w:after="984" w:line="180" w:lineRule="exact"/>
        <w:ind w:left="6480" w:firstLine="720"/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</w:pPr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t>Zamawiający:</w:t>
      </w:r>
    </w:p>
    <w:p w:rsidR="0044565C" w:rsidRPr="0044565C" w:rsidRDefault="0044565C" w:rsidP="0044565C">
      <w:pPr>
        <w:widowControl w:val="0"/>
        <w:spacing w:after="984" w:line="180" w:lineRule="exact"/>
        <w:ind w:left="6480" w:firstLine="720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44565C">
        <w:rPr>
          <w:rFonts w:ascii="Verdana" w:eastAsia="Times New Roman" w:hAnsi="Verdana" w:cs="Verdana"/>
          <w:b/>
          <w:bCs/>
          <w:spacing w:val="-10"/>
          <w:sz w:val="13"/>
          <w:szCs w:val="13"/>
          <w:shd w:val="clear" w:color="auto" w:fill="FFFFFF"/>
          <w:lang w:eastAsia="pl-PL"/>
        </w:rPr>
        <w:t>(pe</w:t>
      </w:r>
      <w:r w:rsidRPr="0044565C">
        <w:rPr>
          <w:rFonts w:ascii="Verdana" w:eastAsia="Times New Roman" w:hAnsi="Verdana" w:cs="Verdana"/>
          <w:b/>
          <w:bCs/>
          <w:spacing w:val="-10"/>
          <w:sz w:val="15"/>
          <w:szCs w:val="15"/>
          <w:lang w:eastAsia="pl-PL"/>
        </w:rPr>
        <w:t>ł</w:t>
      </w:r>
      <w:r w:rsidRPr="0044565C">
        <w:rPr>
          <w:rFonts w:ascii="Verdana" w:eastAsia="Times New Roman" w:hAnsi="Verdana" w:cs="Verdana"/>
          <w:b/>
          <w:bCs/>
          <w:spacing w:val="-10"/>
          <w:sz w:val="13"/>
          <w:szCs w:val="13"/>
          <w:shd w:val="clear" w:color="auto" w:fill="FFFFFF"/>
          <w:lang w:eastAsia="pl-PL"/>
        </w:rPr>
        <w:t>na nazwa/f</w:t>
      </w:r>
      <w:r w:rsidRPr="0044565C">
        <w:rPr>
          <w:rFonts w:ascii="Verdana" w:eastAsia="Times New Roman" w:hAnsi="Verdana" w:cs="Verdana"/>
          <w:b/>
          <w:bCs/>
          <w:spacing w:val="-10"/>
          <w:sz w:val="15"/>
          <w:szCs w:val="15"/>
          <w:lang w:eastAsia="pl-PL"/>
        </w:rPr>
        <w:t>ir</w:t>
      </w:r>
      <w:r w:rsidRPr="0044565C">
        <w:rPr>
          <w:rFonts w:ascii="Verdana" w:eastAsia="Times New Roman" w:hAnsi="Verdana" w:cs="Verdana"/>
          <w:b/>
          <w:bCs/>
          <w:spacing w:val="-10"/>
          <w:sz w:val="13"/>
          <w:szCs w:val="13"/>
          <w:shd w:val="clear" w:color="auto" w:fill="FFFFFF"/>
          <w:lang w:eastAsia="pl-PL"/>
        </w:rPr>
        <w:t>ma, ad</w:t>
      </w:r>
      <w:r w:rsidRPr="0044565C">
        <w:rPr>
          <w:rFonts w:ascii="Verdana" w:eastAsia="Times New Roman" w:hAnsi="Verdana" w:cs="Verdana"/>
          <w:b/>
          <w:bCs/>
          <w:spacing w:val="-10"/>
          <w:sz w:val="15"/>
          <w:szCs w:val="15"/>
          <w:lang w:eastAsia="pl-PL"/>
        </w:rPr>
        <w:t>r</w:t>
      </w:r>
      <w:r w:rsidRPr="0044565C">
        <w:rPr>
          <w:rFonts w:ascii="Verdana" w:eastAsia="Times New Roman" w:hAnsi="Verdana" w:cs="Verdana"/>
          <w:b/>
          <w:bCs/>
          <w:spacing w:val="-10"/>
          <w:sz w:val="13"/>
          <w:szCs w:val="13"/>
          <w:shd w:val="clear" w:color="auto" w:fill="FFFFFF"/>
          <w:lang w:eastAsia="pl-PL"/>
        </w:rPr>
        <w:t>es)</w:t>
      </w:r>
    </w:p>
    <w:p w:rsidR="0044565C" w:rsidRPr="0044565C" w:rsidRDefault="0044565C" w:rsidP="0044565C">
      <w:pPr>
        <w:widowControl w:val="0"/>
        <w:spacing w:after="960" w:line="180" w:lineRule="exact"/>
        <w:ind w:left="740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t>Wykonawca:</w:t>
      </w:r>
    </w:p>
    <w:p w:rsidR="0044565C" w:rsidRPr="0044565C" w:rsidRDefault="0044565C" w:rsidP="0044565C">
      <w:pPr>
        <w:widowControl w:val="0"/>
        <w:spacing w:after="900" w:line="192" w:lineRule="exact"/>
        <w:ind w:left="740" w:right="420"/>
        <w:rPr>
          <w:rFonts w:ascii="Verdana" w:eastAsia="Times New Roman" w:hAnsi="Verdana" w:cs="Verdana"/>
          <w:i/>
          <w:iCs/>
          <w:spacing w:val="-10"/>
          <w:sz w:val="13"/>
          <w:szCs w:val="13"/>
          <w:lang w:eastAsia="pl-PL"/>
        </w:rPr>
      </w:pP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(pe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ł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na nazwa/f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ir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ma, ad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r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es, w za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l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eżnoś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c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i od podm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i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otu: N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I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P/PESEL, KRS/</w:t>
      </w:r>
      <w:proofErr w:type="spellStart"/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CE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i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DG</w:t>
      </w:r>
      <w:proofErr w:type="spellEnd"/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 xml:space="preserve">) </w:t>
      </w:r>
      <w:r w:rsidRPr="0044565C">
        <w:rPr>
          <w:rFonts w:ascii="Verdana" w:eastAsia="Times New Roman" w:hAnsi="Verdana" w:cs="Verdana"/>
          <w:sz w:val="15"/>
          <w:szCs w:val="15"/>
          <w:u w:val="single"/>
          <w:lang w:eastAsia="pl-PL"/>
        </w:rPr>
        <w:t>reprezentowany przez:</w:t>
      </w:r>
    </w:p>
    <w:p w:rsidR="0044565C" w:rsidRPr="0044565C" w:rsidRDefault="0044565C" w:rsidP="0044565C">
      <w:pPr>
        <w:widowControl w:val="0"/>
        <w:spacing w:after="490" w:line="192" w:lineRule="exact"/>
        <w:ind w:left="740" w:right="420"/>
        <w:rPr>
          <w:rFonts w:ascii="Verdana" w:eastAsia="Times New Roman" w:hAnsi="Verdana" w:cs="Verdana"/>
          <w:i/>
          <w:iCs/>
          <w:spacing w:val="-10"/>
          <w:sz w:val="13"/>
          <w:szCs w:val="13"/>
          <w:lang w:eastAsia="pl-PL"/>
        </w:rPr>
      </w:pP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(im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i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ę, nazw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i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sko, stanow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is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ko/pod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s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tawa do rep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r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ezenta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c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j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i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)</w:t>
      </w:r>
    </w:p>
    <w:p w:rsidR="0044565C" w:rsidRPr="0044565C" w:rsidRDefault="0044565C" w:rsidP="0044565C">
      <w:pPr>
        <w:widowControl w:val="0"/>
        <w:spacing w:after="278" w:line="180" w:lineRule="exact"/>
        <w:ind w:right="320"/>
        <w:jc w:val="center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44565C">
        <w:rPr>
          <w:rFonts w:ascii="Verdana" w:eastAsia="Times New Roman" w:hAnsi="Verdana" w:cs="Verdana"/>
          <w:b/>
          <w:bCs/>
          <w:sz w:val="18"/>
          <w:szCs w:val="18"/>
          <w:u w:val="single"/>
          <w:lang w:eastAsia="pl-PL"/>
        </w:rPr>
        <w:t>Oświadczenie wykonawcy</w:t>
      </w:r>
    </w:p>
    <w:p w:rsidR="0044565C" w:rsidRPr="0044565C" w:rsidRDefault="0044565C" w:rsidP="0044565C">
      <w:pPr>
        <w:widowControl w:val="0"/>
        <w:spacing w:after="168" w:line="180" w:lineRule="exact"/>
        <w:ind w:right="320"/>
        <w:jc w:val="center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t xml:space="preserve">składane na podstawie </w:t>
      </w:r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</w:rPr>
        <w:t xml:space="preserve">art. </w:t>
      </w:r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t>25a ust. 1 ustawy z dnia 29 stycznia 2004 r.</w:t>
      </w:r>
    </w:p>
    <w:p w:rsidR="0044565C" w:rsidRPr="0044565C" w:rsidRDefault="0044565C" w:rsidP="0044565C">
      <w:pPr>
        <w:widowControl w:val="0"/>
        <w:spacing w:after="317" w:line="180" w:lineRule="exact"/>
        <w:ind w:right="320"/>
        <w:jc w:val="center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t xml:space="preserve">Prawo zamówień publicznych (dalej jako: ustawa </w:t>
      </w:r>
      <w:proofErr w:type="spellStart"/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t>Pzp</w:t>
      </w:r>
      <w:proofErr w:type="spellEnd"/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t>),</w:t>
      </w:r>
    </w:p>
    <w:p w:rsidR="0044565C" w:rsidRPr="0044565C" w:rsidRDefault="0044565C" w:rsidP="0044565C">
      <w:pPr>
        <w:widowControl w:val="0"/>
        <w:spacing w:after="625" w:line="180" w:lineRule="exact"/>
        <w:ind w:right="320"/>
        <w:jc w:val="center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44565C">
        <w:rPr>
          <w:rFonts w:ascii="Verdana" w:eastAsia="Times New Roman" w:hAnsi="Verdana" w:cs="Verdana"/>
          <w:b/>
          <w:bCs/>
          <w:sz w:val="18"/>
          <w:szCs w:val="18"/>
          <w:u w:val="single"/>
          <w:lang w:eastAsia="pl-PL"/>
        </w:rPr>
        <w:t>DOTYCZĄCE SPEŁNIANIA WARUNKÓW UDZIAŁU W POSTĘPOWANIU</w:t>
      </w:r>
    </w:p>
    <w:p w:rsidR="0044565C" w:rsidRPr="0044565C" w:rsidRDefault="0044565C" w:rsidP="0044565C">
      <w:pPr>
        <w:widowControl w:val="0"/>
        <w:spacing w:after="0" w:line="365" w:lineRule="exact"/>
        <w:ind w:left="144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Na potrzeby postępowania o udzielenie zamówienia publicznego</w:t>
      </w:r>
    </w:p>
    <w:p w:rsidR="0044565C" w:rsidRPr="0044565C" w:rsidRDefault="0044565C" w:rsidP="0044565C">
      <w:pPr>
        <w:widowControl w:val="0"/>
        <w:tabs>
          <w:tab w:val="left" w:leader="dot" w:pos="5185"/>
          <w:tab w:val="left" w:pos="7700"/>
        </w:tabs>
        <w:spacing w:after="0" w:line="365" w:lineRule="exact"/>
        <w:ind w:left="74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proofErr w:type="spellStart"/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pn</w:t>
      </w:r>
      <w:proofErr w:type="spellEnd"/>
      <w:r w:rsidRPr="0044565C">
        <w:rPr>
          <w:rFonts w:ascii="Verdana" w:eastAsia="Times New Roman" w:hAnsi="Verdana" w:cs="Verdana"/>
          <w:b/>
          <w:bCs/>
          <w:sz w:val="14"/>
          <w:szCs w:val="14"/>
          <w:lang w:eastAsia="pl-PL"/>
        </w:rPr>
        <w:tab/>
        <w:t xml:space="preserve"> 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lang w:eastAsia="pl-PL"/>
        </w:rPr>
        <w:t>(nazwa postępowan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i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lang w:eastAsia="pl-PL"/>
        </w:rPr>
        <w:t>a),</w:t>
      </w:r>
      <w:r w:rsidRPr="0044565C">
        <w:rPr>
          <w:rFonts w:ascii="Verdana" w:eastAsia="Times New Roman" w:hAnsi="Verdana" w:cs="Verdana"/>
          <w:b/>
          <w:bCs/>
          <w:sz w:val="14"/>
          <w:szCs w:val="14"/>
          <w:lang w:eastAsia="pl-PL"/>
        </w:rPr>
        <w:tab/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prowadzonego przez</w:t>
      </w:r>
    </w:p>
    <w:p w:rsidR="0044565C" w:rsidRPr="0044565C" w:rsidRDefault="0044565C" w:rsidP="0044565C">
      <w:pPr>
        <w:widowControl w:val="0"/>
        <w:tabs>
          <w:tab w:val="left" w:leader="dot" w:pos="4028"/>
        </w:tabs>
        <w:spacing w:after="448" w:line="365" w:lineRule="exact"/>
        <w:ind w:left="74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b/>
          <w:bCs/>
          <w:sz w:val="14"/>
          <w:szCs w:val="14"/>
          <w:lang w:eastAsia="pl-PL"/>
        </w:rPr>
        <w:tab/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lang w:eastAsia="pl-PL"/>
        </w:rPr>
        <w:t>(oznaczen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i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lang w:eastAsia="pl-PL"/>
        </w:rPr>
        <w:t>e zamaw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i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lang w:eastAsia="pl-PL"/>
        </w:rPr>
        <w:t>ają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c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lang w:eastAsia="pl-PL"/>
        </w:rPr>
        <w:t>ego),</w:t>
      </w:r>
      <w:r w:rsidRPr="0044565C">
        <w:rPr>
          <w:rFonts w:ascii="Verdana" w:eastAsia="Times New Roman" w:hAnsi="Verdana" w:cs="Verdana"/>
          <w:b/>
          <w:bCs/>
          <w:sz w:val="14"/>
          <w:szCs w:val="14"/>
          <w:lang w:eastAsia="pl-PL"/>
        </w:rPr>
        <w:t xml:space="preserve"> 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oświadczam, co następuje:</w:t>
      </w:r>
    </w:p>
    <w:p w:rsidR="0044565C" w:rsidRPr="0044565C" w:rsidRDefault="0044565C" w:rsidP="0044565C">
      <w:pPr>
        <w:widowControl w:val="0"/>
        <w:spacing w:after="325" w:line="180" w:lineRule="exact"/>
        <w:ind w:left="740"/>
        <w:jc w:val="both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t>INFORMACJA DOTYCZĄCA WYKONAWCY:</w:t>
      </w:r>
    </w:p>
    <w:p w:rsidR="0044565C" w:rsidRPr="0044565C" w:rsidRDefault="0044565C" w:rsidP="0044565C">
      <w:pPr>
        <w:widowControl w:val="0"/>
        <w:spacing w:after="0" w:line="365" w:lineRule="exact"/>
        <w:ind w:left="740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Oświadczam, że spełniam warunki udziału w postępowaniu określone przez zamawiającego</w:t>
      </w:r>
    </w:p>
    <w:p w:rsidR="0044565C" w:rsidRPr="0044565C" w:rsidRDefault="0044565C" w:rsidP="0044565C">
      <w:pPr>
        <w:widowControl w:val="0"/>
        <w:tabs>
          <w:tab w:val="left" w:leader="dot" w:pos="7983"/>
        </w:tabs>
        <w:spacing w:after="0" w:line="365" w:lineRule="exact"/>
        <w:ind w:left="740"/>
        <w:jc w:val="both"/>
        <w:rPr>
          <w:rFonts w:ascii="Verdana" w:eastAsia="Times New Roman" w:hAnsi="Verdana" w:cs="Verdana"/>
          <w:i/>
          <w:iCs/>
          <w:spacing w:val="-10"/>
          <w:sz w:val="13"/>
          <w:szCs w:val="13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lang w:eastAsia="pl-PL"/>
        </w:rPr>
        <w:t xml:space="preserve">w </w:t>
      </w:r>
      <w:r w:rsidRPr="0044565C">
        <w:rPr>
          <w:rFonts w:ascii="Verdana" w:eastAsia="Times New Roman" w:hAnsi="Verdana" w:cs="Verdana"/>
          <w:b/>
          <w:bCs/>
          <w:sz w:val="14"/>
          <w:szCs w:val="14"/>
          <w:lang w:eastAsia="pl-PL"/>
        </w:rPr>
        <w:tab/>
        <w:t xml:space="preserve"> 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(wskazać d</w:t>
      </w:r>
      <w:r w:rsidRPr="0044565C">
        <w:rPr>
          <w:rFonts w:ascii="Verdana" w:eastAsia="Times New Roman" w:hAnsi="Verdana" w:cs="Verdana"/>
          <w:i/>
          <w:iCs/>
          <w:spacing w:val="10"/>
          <w:sz w:val="15"/>
          <w:szCs w:val="15"/>
          <w:lang w:eastAsia="pl-PL"/>
        </w:rPr>
        <w:t>o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kument i</w:t>
      </w:r>
    </w:p>
    <w:p w:rsidR="0044565C" w:rsidRPr="0044565C" w:rsidRDefault="0044565C" w:rsidP="0044565C">
      <w:pPr>
        <w:widowControl w:val="0"/>
        <w:spacing w:after="456" w:line="365" w:lineRule="exact"/>
        <w:ind w:left="740"/>
        <w:jc w:val="both"/>
        <w:rPr>
          <w:rFonts w:ascii="Verdana" w:eastAsia="Times New Roman" w:hAnsi="Verdana" w:cs="Verdana"/>
          <w:i/>
          <w:iCs/>
          <w:spacing w:val="-10"/>
          <w:sz w:val="13"/>
          <w:szCs w:val="13"/>
          <w:lang w:eastAsia="pl-PL"/>
        </w:rPr>
      </w:pP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właś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c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iwą jednostkę redakcyjną dokumentu, w któ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r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ej ok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r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eś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l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ono wa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r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unki ud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zi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a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ł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u w postępowan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i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u).</w:t>
      </w:r>
    </w:p>
    <w:p w:rsidR="0044565C" w:rsidRPr="0044565C" w:rsidRDefault="0044565C" w:rsidP="0044565C">
      <w:pPr>
        <w:widowControl w:val="0"/>
        <w:tabs>
          <w:tab w:val="left" w:leader="dot" w:pos="1969"/>
          <w:tab w:val="left" w:leader="dot" w:pos="4700"/>
        </w:tabs>
        <w:spacing w:after="746" w:line="170" w:lineRule="exact"/>
        <w:ind w:left="740"/>
        <w:jc w:val="both"/>
        <w:rPr>
          <w:rFonts w:ascii="Verdana" w:eastAsia="Times New Roman" w:hAnsi="Verdana" w:cs="Verdana"/>
          <w:i/>
          <w:iCs/>
          <w:spacing w:val="-10"/>
          <w:sz w:val="13"/>
          <w:szCs w:val="13"/>
          <w:lang w:eastAsia="pl-PL"/>
        </w:rPr>
      </w:pPr>
      <w:r w:rsidRPr="0044565C">
        <w:rPr>
          <w:rFonts w:ascii="Verdana" w:eastAsia="Times New Roman" w:hAnsi="Verdana" w:cs="Verdana"/>
          <w:b/>
          <w:bCs/>
          <w:sz w:val="14"/>
          <w:szCs w:val="14"/>
          <w:lang w:eastAsia="pl-PL"/>
        </w:rPr>
        <w:tab/>
        <w:t xml:space="preserve"> 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(m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i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ej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s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cowość),</w:t>
      </w:r>
      <w:r w:rsidRPr="0044565C">
        <w:rPr>
          <w:rFonts w:ascii="Verdana" w:eastAsia="Times New Roman" w:hAnsi="Verdana" w:cs="Verdana"/>
          <w:b/>
          <w:bCs/>
          <w:sz w:val="14"/>
          <w:szCs w:val="14"/>
          <w:lang w:eastAsia="pl-PL"/>
        </w:rPr>
        <w:t xml:space="preserve"> </w:t>
      </w:r>
      <w:r w:rsidRPr="0044565C">
        <w:rPr>
          <w:rFonts w:ascii="Verdana" w:eastAsia="Times New Roman" w:hAnsi="Verdana" w:cs="Verdana"/>
          <w:sz w:val="17"/>
          <w:szCs w:val="17"/>
          <w:lang w:eastAsia="pl-PL"/>
        </w:rPr>
        <w:t xml:space="preserve">dnia </w:t>
      </w:r>
      <w:r w:rsidRPr="0044565C">
        <w:rPr>
          <w:rFonts w:ascii="Verdana" w:eastAsia="Times New Roman" w:hAnsi="Verdana" w:cs="Verdana"/>
          <w:b/>
          <w:bCs/>
          <w:sz w:val="14"/>
          <w:szCs w:val="14"/>
          <w:lang w:eastAsia="pl-PL"/>
        </w:rPr>
        <w:tab/>
        <w:t xml:space="preserve"> </w:t>
      </w:r>
      <w:r w:rsidRPr="0044565C">
        <w:rPr>
          <w:rFonts w:ascii="Verdana" w:eastAsia="Times New Roman" w:hAnsi="Verdana" w:cs="Verdana"/>
          <w:sz w:val="17"/>
          <w:szCs w:val="17"/>
          <w:lang w:eastAsia="pl-PL"/>
        </w:rPr>
        <w:t>r.</w:t>
      </w:r>
    </w:p>
    <w:p w:rsidR="0044565C" w:rsidRPr="0044565C" w:rsidRDefault="0044565C" w:rsidP="0044565C">
      <w:pPr>
        <w:widowControl w:val="0"/>
        <w:spacing w:after="0" w:line="150" w:lineRule="exact"/>
        <w:ind w:left="7280"/>
        <w:rPr>
          <w:rFonts w:ascii="Verdana" w:eastAsia="Times New Roman" w:hAnsi="Verdana" w:cs="Verdana"/>
          <w:i/>
          <w:iCs/>
          <w:spacing w:val="-10"/>
          <w:sz w:val="13"/>
          <w:szCs w:val="13"/>
          <w:lang w:eastAsia="pl-PL"/>
        </w:rPr>
      </w:pP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(podp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i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s)</w:t>
      </w:r>
    </w:p>
    <w:p w:rsidR="0044565C" w:rsidRPr="0044565C" w:rsidRDefault="0044565C" w:rsidP="0044565C">
      <w:pPr>
        <w:widowControl w:val="0"/>
        <w:spacing w:after="0" w:line="240" w:lineRule="auto"/>
        <w:rPr>
          <w:rFonts w:ascii="DejaVu Sans" w:eastAsia="Times New Roman" w:hAnsi="DejaVu Sans" w:cs="DejaVu Sans"/>
          <w:sz w:val="2"/>
          <w:szCs w:val="2"/>
          <w:lang w:eastAsia="pl-PL"/>
        </w:rPr>
        <w:sectPr w:rsidR="0044565C" w:rsidRPr="0044565C" w:rsidSect="00E06EB6">
          <w:pgSz w:w="11900" w:h="16840"/>
          <w:pgMar w:top="1440" w:right="1080" w:bottom="1440" w:left="1080" w:header="0" w:footer="3" w:gutter="0"/>
          <w:cols w:space="720"/>
          <w:noEndnote/>
          <w:docGrid w:linePitch="360"/>
        </w:sectPr>
      </w:pPr>
    </w:p>
    <w:p w:rsidR="0044565C" w:rsidRPr="0044565C" w:rsidRDefault="0044565C" w:rsidP="0044565C">
      <w:pPr>
        <w:widowControl w:val="0"/>
        <w:spacing w:after="0" w:line="370" w:lineRule="exact"/>
        <w:ind w:left="700"/>
        <w:jc w:val="both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lastRenderedPageBreak/>
        <w:t>INFORMACJA W ZWIĄZKU Z POLEGANIEM NA ZASOBACH INNYCH PODMIOTÓW</w:t>
      </w:r>
      <w:r w:rsidRPr="0044565C">
        <w:rPr>
          <w:rFonts w:ascii="Verdana" w:eastAsia="Times New Roman" w:hAnsi="Verdana" w:cs="Verdana"/>
          <w:sz w:val="17"/>
          <w:szCs w:val="17"/>
          <w:lang w:eastAsia="pl-PL"/>
        </w:rPr>
        <w:t>:</w:t>
      </w:r>
    </w:p>
    <w:p w:rsidR="0044565C" w:rsidRPr="0044565C" w:rsidRDefault="0044565C" w:rsidP="0044565C">
      <w:pPr>
        <w:widowControl w:val="0"/>
        <w:spacing w:after="0" w:line="370" w:lineRule="exact"/>
        <w:ind w:left="70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Oświadczam, że w celu wykazania spełniania warunków udziału w postępowaniu, określonych przez</w:t>
      </w:r>
    </w:p>
    <w:p w:rsidR="0044565C" w:rsidRPr="0044565C" w:rsidRDefault="0044565C" w:rsidP="0044565C">
      <w:pPr>
        <w:widowControl w:val="0"/>
        <w:tabs>
          <w:tab w:val="left" w:leader="dot" w:pos="6532"/>
        </w:tabs>
        <w:spacing w:after="0" w:line="370" w:lineRule="exact"/>
        <w:ind w:left="700"/>
        <w:jc w:val="both"/>
        <w:rPr>
          <w:rFonts w:ascii="Verdana" w:eastAsia="Times New Roman" w:hAnsi="Verdana" w:cs="Verdana"/>
          <w:i/>
          <w:iCs/>
          <w:spacing w:val="-10"/>
          <w:sz w:val="13"/>
          <w:szCs w:val="13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lang w:eastAsia="pl-PL"/>
        </w:rPr>
        <w:t>zamawiającego w</w:t>
      </w:r>
      <w:r w:rsidRPr="0044565C">
        <w:rPr>
          <w:rFonts w:ascii="Verdana" w:eastAsia="Times New Roman" w:hAnsi="Verdana" w:cs="Verdana"/>
          <w:sz w:val="17"/>
          <w:szCs w:val="17"/>
          <w:lang w:eastAsia="pl-PL"/>
        </w:rPr>
        <w:tab/>
        <w:t xml:space="preserve"> 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(wskazać d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o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kument i właś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c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iwą jednos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t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kę</w:t>
      </w:r>
    </w:p>
    <w:p w:rsidR="0044565C" w:rsidRPr="0044565C" w:rsidRDefault="0044565C" w:rsidP="0044565C">
      <w:pPr>
        <w:widowControl w:val="0"/>
        <w:spacing w:after="0" w:line="370" w:lineRule="exact"/>
        <w:ind w:left="700"/>
        <w:jc w:val="both"/>
        <w:rPr>
          <w:rFonts w:ascii="Verdana" w:eastAsia="Times New Roman" w:hAnsi="Verdana" w:cs="Verdana"/>
          <w:i/>
          <w:iCs/>
          <w:spacing w:val="-10"/>
          <w:sz w:val="13"/>
          <w:szCs w:val="13"/>
          <w:lang w:eastAsia="pl-PL"/>
        </w:rPr>
      </w:pP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redakcyjną dokumentu, w któ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r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ej okreś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l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ono wa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r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unki ud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zi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a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ł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u w postępowan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i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u)</w:t>
      </w:r>
      <w:r w:rsidRPr="0044565C">
        <w:rPr>
          <w:rFonts w:ascii="Verdana" w:eastAsia="Times New Roman" w:hAnsi="Verdana" w:cs="Verdana"/>
          <w:i/>
          <w:iCs/>
          <w:spacing w:val="10"/>
          <w:sz w:val="15"/>
          <w:szCs w:val="15"/>
          <w:lang w:eastAsia="pl-PL"/>
        </w:rPr>
        <w:t>,</w:t>
      </w:r>
      <w:r w:rsidRPr="0044565C">
        <w:rPr>
          <w:rFonts w:ascii="Verdana" w:eastAsia="Times New Roman" w:hAnsi="Verdana" w:cs="Verdana"/>
          <w:sz w:val="17"/>
          <w:szCs w:val="17"/>
          <w:lang w:eastAsia="pl-PL"/>
        </w:rPr>
        <w:t xml:space="preserve"> polegam na zasobach</w:t>
      </w:r>
    </w:p>
    <w:p w:rsidR="0044565C" w:rsidRPr="0044565C" w:rsidRDefault="0044565C" w:rsidP="0044565C">
      <w:pPr>
        <w:widowControl w:val="0"/>
        <w:tabs>
          <w:tab w:val="left" w:leader="dot" w:pos="9641"/>
        </w:tabs>
        <w:spacing w:after="0" w:line="370" w:lineRule="exact"/>
        <w:ind w:left="70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następującego/</w:t>
      </w:r>
      <w:proofErr w:type="spellStart"/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ych</w:t>
      </w:r>
      <w:proofErr w:type="spellEnd"/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 xml:space="preserve"> podmiotu/ów: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ab/>
      </w:r>
    </w:p>
    <w:p w:rsidR="0044565C" w:rsidRPr="0044565C" w:rsidRDefault="0044565C" w:rsidP="0044565C">
      <w:pPr>
        <w:widowControl w:val="0"/>
        <w:tabs>
          <w:tab w:val="left" w:leader="dot" w:pos="9641"/>
        </w:tabs>
        <w:spacing w:after="0" w:line="170" w:lineRule="exact"/>
        <w:ind w:left="70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ab/>
        <w:t>,</w:t>
      </w:r>
    </w:p>
    <w:p w:rsidR="0044565C" w:rsidRPr="0044565C" w:rsidRDefault="0044565C" w:rsidP="0044565C">
      <w:pPr>
        <w:widowControl w:val="0"/>
        <w:tabs>
          <w:tab w:val="left" w:leader="dot" w:pos="9641"/>
        </w:tabs>
        <w:spacing w:after="0" w:line="365" w:lineRule="exact"/>
        <w:ind w:left="70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w następującym zakresie: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ab/>
      </w:r>
    </w:p>
    <w:p w:rsidR="0044565C" w:rsidRPr="0044565C" w:rsidRDefault="0044565C" w:rsidP="0044565C">
      <w:pPr>
        <w:widowControl w:val="0"/>
        <w:tabs>
          <w:tab w:val="left" w:leader="dot" w:pos="7679"/>
        </w:tabs>
        <w:spacing w:after="0" w:line="365" w:lineRule="exact"/>
        <w:ind w:left="700"/>
        <w:jc w:val="both"/>
        <w:rPr>
          <w:rFonts w:ascii="Verdana" w:eastAsia="Times New Roman" w:hAnsi="Verdana" w:cs="Verdana"/>
          <w:i/>
          <w:iCs/>
          <w:spacing w:val="-10"/>
          <w:sz w:val="13"/>
          <w:szCs w:val="13"/>
          <w:lang w:eastAsia="pl-PL"/>
        </w:rPr>
      </w:pPr>
      <w:r w:rsidRPr="0044565C">
        <w:rPr>
          <w:rFonts w:ascii="Verdana" w:eastAsia="Times New Roman" w:hAnsi="Verdana" w:cs="Verdana"/>
          <w:b/>
          <w:bCs/>
          <w:sz w:val="14"/>
          <w:szCs w:val="14"/>
          <w:lang w:eastAsia="pl-PL"/>
        </w:rPr>
        <w:tab/>
        <w:t xml:space="preserve"> 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(wskazać podm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io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t i ok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r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eś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li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ć</w:t>
      </w:r>
    </w:p>
    <w:p w:rsidR="0044565C" w:rsidRPr="0044565C" w:rsidRDefault="0044565C" w:rsidP="0044565C">
      <w:pPr>
        <w:widowControl w:val="0"/>
        <w:spacing w:after="876" w:line="365" w:lineRule="exact"/>
        <w:ind w:left="700"/>
        <w:jc w:val="both"/>
        <w:rPr>
          <w:rFonts w:ascii="Verdana" w:eastAsia="Times New Roman" w:hAnsi="Verdana" w:cs="Verdana"/>
          <w:i/>
          <w:iCs/>
          <w:spacing w:val="-10"/>
          <w:sz w:val="13"/>
          <w:szCs w:val="13"/>
          <w:lang w:eastAsia="pl-PL"/>
        </w:rPr>
      </w:pP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odpow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i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ed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n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i zakres d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l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a wskazanego podm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io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tu).</w:t>
      </w:r>
    </w:p>
    <w:p w:rsidR="0044565C" w:rsidRPr="0044565C" w:rsidRDefault="0044565C" w:rsidP="0044565C">
      <w:pPr>
        <w:widowControl w:val="0"/>
        <w:tabs>
          <w:tab w:val="left" w:leader="dot" w:pos="1929"/>
          <w:tab w:val="left" w:leader="dot" w:pos="4578"/>
        </w:tabs>
        <w:spacing w:after="686" w:line="170" w:lineRule="exact"/>
        <w:ind w:left="700"/>
        <w:jc w:val="both"/>
        <w:rPr>
          <w:rFonts w:ascii="Verdana" w:eastAsia="Times New Roman" w:hAnsi="Verdana" w:cs="Verdana"/>
          <w:i/>
          <w:iCs/>
          <w:spacing w:val="-10"/>
          <w:sz w:val="13"/>
          <w:szCs w:val="13"/>
          <w:lang w:eastAsia="pl-PL"/>
        </w:rPr>
      </w:pPr>
      <w:r w:rsidRPr="0044565C">
        <w:rPr>
          <w:rFonts w:ascii="Verdana" w:eastAsia="Times New Roman" w:hAnsi="Verdana" w:cs="Verdana"/>
          <w:b/>
          <w:bCs/>
          <w:sz w:val="14"/>
          <w:szCs w:val="14"/>
          <w:lang w:eastAsia="pl-PL"/>
        </w:rPr>
        <w:tab/>
        <w:t xml:space="preserve"> 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(m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i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ej</w:t>
      </w:r>
      <w:r w:rsidRPr="0044565C">
        <w:rPr>
          <w:rFonts w:ascii="Verdana" w:eastAsia="Times New Roman" w:hAnsi="Verdana" w:cs="Verdana"/>
          <w:i/>
          <w:iCs/>
          <w:spacing w:val="10"/>
          <w:sz w:val="15"/>
          <w:szCs w:val="15"/>
          <w:lang w:eastAsia="pl-PL"/>
        </w:rPr>
        <w:t>s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cowość),</w:t>
      </w:r>
      <w:r w:rsidRPr="0044565C">
        <w:rPr>
          <w:rFonts w:ascii="Verdana" w:eastAsia="Times New Roman" w:hAnsi="Verdana" w:cs="Verdana"/>
          <w:b/>
          <w:bCs/>
          <w:sz w:val="14"/>
          <w:szCs w:val="14"/>
          <w:lang w:eastAsia="pl-PL"/>
        </w:rPr>
        <w:t xml:space="preserve"> </w:t>
      </w:r>
      <w:r w:rsidRPr="0044565C">
        <w:rPr>
          <w:rFonts w:ascii="Verdana" w:eastAsia="Times New Roman" w:hAnsi="Verdana" w:cs="Verdana"/>
          <w:sz w:val="15"/>
          <w:szCs w:val="15"/>
          <w:lang w:eastAsia="pl-PL"/>
        </w:rPr>
        <w:t xml:space="preserve">dnia </w:t>
      </w:r>
      <w:r w:rsidRPr="0044565C">
        <w:rPr>
          <w:rFonts w:ascii="Verdana" w:eastAsia="Times New Roman" w:hAnsi="Verdana" w:cs="Verdana"/>
          <w:sz w:val="17"/>
          <w:szCs w:val="17"/>
          <w:lang w:eastAsia="pl-PL"/>
        </w:rPr>
        <w:tab/>
        <w:t xml:space="preserve"> r.</w:t>
      </w:r>
    </w:p>
    <w:p w:rsidR="0044565C" w:rsidRPr="0044565C" w:rsidRDefault="0044565C" w:rsidP="0044565C">
      <w:pPr>
        <w:widowControl w:val="0"/>
        <w:spacing w:after="1228" w:line="150" w:lineRule="exact"/>
        <w:ind w:left="7240"/>
        <w:rPr>
          <w:rFonts w:ascii="Verdana" w:eastAsia="Times New Roman" w:hAnsi="Verdana" w:cs="Verdana"/>
          <w:i/>
          <w:iCs/>
          <w:spacing w:val="-10"/>
          <w:sz w:val="13"/>
          <w:szCs w:val="13"/>
          <w:lang w:eastAsia="pl-PL"/>
        </w:rPr>
      </w:pP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(podp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i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s)</w:t>
      </w:r>
    </w:p>
    <w:p w:rsidR="0044565C" w:rsidRPr="0044565C" w:rsidRDefault="0044565C" w:rsidP="0044565C">
      <w:pPr>
        <w:widowControl w:val="0"/>
        <w:spacing w:after="385" w:line="180" w:lineRule="exact"/>
        <w:ind w:left="700"/>
        <w:jc w:val="both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t>OŚWIADCZENIE DOTYCZĄCE PODANYCH INFORMACJI:</w:t>
      </w:r>
    </w:p>
    <w:p w:rsidR="0044565C" w:rsidRPr="0044565C" w:rsidRDefault="0044565C" w:rsidP="0044565C">
      <w:pPr>
        <w:widowControl w:val="0"/>
        <w:spacing w:after="456" w:line="365" w:lineRule="exact"/>
        <w:ind w:left="700" w:right="70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4565C" w:rsidRPr="0044565C" w:rsidRDefault="0044565C" w:rsidP="0044565C">
      <w:pPr>
        <w:widowControl w:val="0"/>
        <w:tabs>
          <w:tab w:val="left" w:leader="dot" w:pos="1929"/>
          <w:tab w:val="left" w:leader="dot" w:pos="4578"/>
        </w:tabs>
        <w:spacing w:after="686" w:line="170" w:lineRule="exact"/>
        <w:ind w:left="700"/>
        <w:jc w:val="both"/>
        <w:rPr>
          <w:rFonts w:ascii="Verdana" w:eastAsia="Times New Roman" w:hAnsi="Verdana" w:cs="Verdana"/>
          <w:i/>
          <w:iCs/>
          <w:spacing w:val="-10"/>
          <w:sz w:val="13"/>
          <w:szCs w:val="13"/>
          <w:lang w:eastAsia="pl-PL"/>
        </w:rPr>
      </w:pPr>
      <w:r w:rsidRPr="0044565C">
        <w:rPr>
          <w:rFonts w:ascii="Verdana" w:eastAsia="Times New Roman" w:hAnsi="Verdana" w:cs="Verdana"/>
          <w:b/>
          <w:bCs/>
          <w:sz w:val="14"/>
          <w:szCs w:val="14"/>
          <w:lang w:eastAsia="pl-PL"/>
        </w:rPr>
        <w:tab/>
        <w:t xml:space="preserve"> 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(m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i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ej</w:t>
      </w:r>
      <w:r w:rsidRPr="0044565C">
        <w:rPr>
          <w:rFonts w:ascii="Verdana" w:eastAsia="Times New Roman" w:hAnsi="Verdana" w:cs="Verdana"/>
          <w:i/>
          <w:iCs/>
          <w:spacing w:val="10"/>
          <w:sz w:val="15"/>
          <w:szCs w:val="15"/>
          <w:lang w:eastAsia="pl-PL"/>
        </w:rPr>
        <w:t>s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cowość),</w:t>
      </w:r>
      <w:r w:rsidRPr="0044565C">
        <w:rPr>
          <w:rFonts w:ascii="Verdana" w:eastAsia="Times New Roman" w:hAnsi="Verdana" w:cs="Verdana"/>
          <w:b/>
          <w:bCs/>
          <w:sz w:val="14"/>
          <w:szCs w:val="14"/>
          <w:lang w:eastAsia="pl-PL"/>
        </w:rPr>
        <w:t xml:space="preserve"> </w:t>
      </w:r>
      <w:r w:rsidRPr="0044565C">
        <w:rPr>
          <w:rFonts w:ascii="Verdana" w:eastAsia="Times New Roman" w:hAnsi="Verdana" w:cs="Verdana"/>
          <w:sz w:val="15"/>
          <w:szCs w:val="15"/>
          <w:lang w:eastAsia="pl-PL"/>
        </w:rPr>
        <w:t xml:space="preserve">dnia </w:t>
      </w:r>
      <w:r w:rsidRPr="0044565C">
        <w:rPr>
          <w:rFonts w:ascii="Verdana" w:eastAsia="Times New Roman" w:hAnsi="Verdana" w:cs="Verdana"/>
          <w:sz w:val="17"/>
          <w:szCs w:val="17"/>
          <w:lang w:eastAsia="pl-PL"/>
        </w:rPr>
        <w:tab/>
        <w:t xml:space="preserve"> r.</w:t>
      </w:r>
    </w:p>
    <w:p w:rsidR="0044565C" w:rsidRPr="0044565C" w:rsidRDefault="0044565C" w:rsidP="0044565C">
      <w:pPr>
        <w:widowControl w:val="0"/>
        <w:spacing w:after="0" w:line="150" w:lineRule="exact"/>
        <w:ind w:left="7240"/>
        <w:rPr>
          <w:rFonts w:ascii="Verdana" w:eastAsia="Times New Roman" w:hAnsi="Verdana" w:cs="Verdana"/>
          <w:i/>
          <w:iCs/>
          <w:spacing w:val="-10"/>
          <w:sz w:val="13"/>
          <w:szCs w:val="13"/>
          <w:lang w:eastAsia="pl-PL"/>
        </w:rPr>
      </w:pP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(podp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i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s)</w:t>
      </w:r>
    </w:p>
    <w:p w:rsidR="0044565C" w:rsidRPr="0044565C" w:rsidRDefault="0044565C" w:rsidP="0044565C">
      <w:pPr>
        <w:widowControl w:val="0"/>
        <w:spacing w:after="0" w:line="240" w:lineRule="auto"/>
        <w:rPr>
          <w:rFonts w:ascii="DejaVu Sans" w:eastAsia="Times New Roman" w:hAnsi="DejaVu Sans" w:cs="DejaVu Sans"/>
          <w:sz w:val="2"/>
          <w:szCs w:val="2"/>
          <w:lang w:eastAsia="pl-PL"/>
        </w:rPr>
        <w:sectPr w:rsidR="0044565C" w:rsidRPr="0044565C" w:rsidSect="00E06EB6">
          <w:pgSz w:w="11900" w:h="16840"/>
          <w:pgMar w:top="1440" w:right="1080" w:bottom="1440" w:left="1080" w:header="0" w:footer="3" w:gutter="0"/>
          <w:cols w:space="720"/>
          <w:noEndnote/>
          <w:docGrid w:linePitch="360"/>
        </w:sectPr>
      </w:pPr>
    </w:p>
    <w:p w:rsidR="0044565C" w:rsidRPr="0044565C" w:rsidRDefault="0044565C" w:rsidP="0044565C">
      <w:pPr>
        <w:widowControl w:val="0"/>
        <w:spacing w:after="38" w:line="180" w:lineRule="exact"/>
        <w:ind w:left="640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lastRenderedPageBreak/>
        <w:t>ZAŁĄCZNIK NR 4: OŚWIADCZENIE WYKONAWCY DOTYCZĄCE PRZESŁANEK</w:t>
      </w:r>
      <w:r w:rsidRPr="0044565C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 xml:space="preserve"> </w:t>
      </w:r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t xml:space="preserve">WYKLUCZENIA Z POSTĘPOWANIA (na podst. </w:t>
      </w:r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</w:rPr>
        <w:t xml:space="preserve">art. </w:t>
      </w:r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t>25a ust. 1)</w:t>
      </w:r>
    </w:p>
    <w:p w:rsidR="0044565C" w:rsidRPr="0044565C" w:rsidRDefault="0044565C" w:rsidP="0044565C">
      <w:pPr>
        <w:widowControl w:val="0"/>
        <w:spacing w:after="38" w:line="180" w:lineRule="exact"/>
        <w:ind w:left="640"/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</w:pPr>
    </w:p>
    <w:p w:rsidR="0044565C" w:rsidRPr="0044565C" w:rsidRDefault="0044565C" w:rsidP="0044565C">
      <w:pPr>
        <w:widowControl w:val="0"/>
        <w:spacing w:after="38" w:line="180" w:lineRule="exact"/>
        <w:ind w:left="640"/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</w:pPr>
    </w:p>
    <w:p w:rsidR="0044565C" w:rsidRPr="0044565C" w:rsidRDefault="0044565C" w:rsidP="0044565C">
      <w:pPr>
        <w:widowControl w:val="0"/>
        <w:spacing w:after="38" w:line="180" w:lineRule="exact"/>
        <w:ind w:left="640"/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</w:pPr>
    </w:p>
    <w:p w:rsidR="0044565C" w:rsidRPr="0044565C" w:rsidRDefault="0044565C" w:rsidP="0044565C">
      <w:pPr>
        <w:widowControl w:val="0"/>
        <w:spacing w:after="38" w:line="180" w:lineRule="exact"/>
        <w:ind w:left="640"/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</w:pPr>
    </w:p>
    <w:p w:rsidR="0044565C" w:rsidRPr="0044565C" w:rsidRDefault="0044565C" w:rsidP="0044565C">
      <w:pPr>
        <w:widowControl w:val="0"/>
        <w:spacing w:after="38" w:line="180" w:lineRule="exact"/>
        <w:ind w:left="640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t>L. dz.: FIN.3226.3.AJ.2017</w:t>
      </w:r>
    </w:p>
    <w:p w:rsidR="0044565C" w:rsidRPr="0044565C" w:rsidRDefault="0044565C" w:rsidP="0044565C">
      <w:pPr>
        <w:widowControl w:val="0"/>
        <w:spacing w:after="684" w:line="180" w:lineRule="exact"/>
        <w:ind w:left="6600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t>Zamawiający:</w:t>
      </w:r>
    </w:p>
    <w:p w:rsidR="0044565C" w:rsidRPr="0044565C" w:rsidRDefault="0044565C" w:rsidP="0044565C">
      <w:pPr>
        <w:widowControl w:val="0"/>
        <w:spacing w:after="44" w:line="150" w:lineRule="exact"/>
        <w:ind w:left="7200"/>
        <w:rPr>
          <w:rFonts w:ascii="Verdana" w:eastAsia="Times New Roman" w:hAnsi="Verdana" w:cs="Verdana"/>
          <w:i/>
          <w:iCs/>
          <w:spacing w:val="-10"/>
          <w:sz w:val="13"/>
          <w:szCs w:val="13"/>
          <w:lang w:eastAsia="pl-PL"/>
        </w:rPr>
      </w:pP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(pe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ł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na nazwa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/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f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ir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ma, ad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r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es)</w:t>
      </w:r>
    </w:p>
    <w:p w:rsidR="0044565C" w:rsidRPr="0044565C" w:rsidRDefault="0044565C" w:rsidP="0044565C">
      <w:pPr>
        <w:widowControl w:val="0"/>
        <w:spacing w:after="660" w:line="180" w:lineRule="exact"/>
        <w:ind w:left="640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t>Wykonawca:</w:t>
      </w:r>
    </w:p>
    <w:p w:rsidR="0044565C" w:rsidRPr="0044565C" w:rsidRDefault="0044565C" w:rsidP="0044565C">
      <w:pPr>
        <w:widowControl w:val="0"/>
        <w:spacing w:after="720" w:line="192" w:lineRule="exact"/>
        <w:ind w:left="640" w:right="6840"/>
        <w:rPr>
          <w:rFonts w:ascii="Verdana" w:eastAsia="Times New Roman" w:hAnsi="Verdana" w:cs="Verdana"/>
          <w:i/>
          <w:iCs/>
          <w:spacing w:val="-10"/>
          <w:sz w:val="13"/>
          <w:szCs w:val="13"/>
          <w:lang w:eastAsia="pl-PL"/>
        </w:rPr>
      </w:pP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(pe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ł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na nazwa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/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f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ir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ma, ad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r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es, w za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l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eżnoś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c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i od podm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i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otu: NIP/PESEL, KRS/</w:t>
      </w:r>
      <w:proofErr w:type="spellStart"/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CE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i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DG</w:t>
      </w:r>
      <w:proofErr w:type="spellEnd"/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 xml:space="preserve">) </w:t>
      </w:r>
      <w:r w:rsidRPr="0044565C">
        <w:rPr>
          <w:rFonts w:ascii="Verdana" w:eastAsia="Times New Roman" w:hAnsi="Verdana" w:cs="Verdana"/>
          <w:sz w:val="15"/>
          <w:szCs w:val="15"/>
          <w:u w:val="single"/>
          <w:lang w:eastAsia="pl-PL"/>
        </w:rPr>
        <w:t>reprezentowany przez:</w:t>
      </w:r>
    </w:p>
    <w:p w:rsidR="0044565C" w:rsidRPr="0044565C" w:rsidRDefault="0044565C" w:rsidP="0044565C">
      <w:pPr>
        <w:widowControl w:val="0"/>
        <w:spacing w:after="550" w:line="192" w:lineRule="exact"/>
        <w:ind w:left="640" w:right="6840"/>
        <w:rPr>
          <w:rFonts w:ascii="Verdana" w:eastAsia="Times New Roman" w:hAnsi="Verdana" w:cs="Verdana"/>
          <w:i/>
          <w:iCs/>
          <w:spacing w:val="-10"/>
          <w:sz w:val="13"/>
          <w:szCs w:val="13"/>
          <w:lang w:eastAsia="pl-PL"/>
        </w:rPr>
      </w:pP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(im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i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ę, nazw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i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sko, stanow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is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ko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/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pod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s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tawa do rep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r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ezenta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c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j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i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)</w:t>
      </w:r>
    </w:p>
    <w:p w:rsidR="0044565C" w:rsidRPr="0044565C" w:rsidRDefault="0044565C" w:rsidP="0044565C">
      <w:pPr>
        <w:widowControl w:val="0"/>
        <w:spacing w:after="278" w:line="180" w:lineRule="exact"/>
        <w:ind w:left="200"/>
        <w:jc w:val="center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44565C">
        <w:rPr>
          <w:rFonts w:ascii="Verdana" w:eastAsia="Times New Roman" w:hAnsi="Verdana" w:cs="Verdana"/>
          <w:b/>
          <w:bCs/>
          <w:sz w:val="18"/>
          <w:szCs w:val="18"/>
          <w:u w:val="single"/>
          <w:lang w:eastAsia="pl-PL"/>
        </w:rPr>
        <w:t>Oświadczenie wykonawcy</w:t>
      </w:r>
    </w:p>
    <w:p w:rsidR="0044565C" w:rsidRPr="0044565C" w:rsidRDefault="0044565C" w:rsidP="0044565C">
      <w:pPr>
        <w:widowControl w:val="0"/>
        <w:spacing w:after="168" w:line="180" w:lineRule="exact"/>
        <w:ind w:left="200"/>
        <w:jc w:val="center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t xml:space="preserve">składane na podstawie </w:t>
      </w:r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</w:rPr>
        <w:t xml:space="preserve">art. </w:t>
      </w:r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t>25a ust. 1 ustawy z dnia 29 stycznia 2004 r.</w:t>
      </w:r>
    </w:p>
    <w:p w:rsidR="0044565C" w:rsidRPr="0044565C" w:rsidRDefault="0044565C" w:rsidP="0044565C">
      <w:pPr>
        <w:widowControl w:val="0"/>
        <w:spacing w:after="269" w:line="180" w:lineRule="exact"/>
        <w:ind w:left="200"/>
        <w:jc w:val="center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t xml:space="preserve">Prawo zamówień publicznych (dalej jako: ustawa </w:t>
      </w:r>
      <w:proofErr w:type="spellStart"/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t>Pzp</w:t>
      </w:r>
      <w:proofErr w:type="spellEnd"/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t>),</w:t>
      </w:r>
    </w:p>
    <w:p w:rsidR="0044565C" w:rsidRPr="0044565C" w:rsidRDefault="0044565C" w:rsidP="0044565C">
      <w:pPr>
        <w:widowControl w:val="0"/>
        <w:spacing w:after="385" w:line="180" w:lineRule="exact"/>
        <w:ind w:left="200"/>
        <w:jc w:val="center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44565C">
        <w:rPr>
          <w:rFonts w:ascii="Verdana" w:eastAsia="Times New Roman" w:hAnsi="Verdana" w:cs="Verdana"/>
          <w:b/>
          <w:bCs/>
          <w:sz w:val="18"/>
          <w:szCs w:val="18"/>
          <w:u w:val="single"/>
          <w:lang w:eastAsia="pl-PL"/>
        </w:rPr>
        <w:t>DOTYCZĄCE PRZESŁANEK WYKLUCZENIA Z POSTĘPOWANIA</w:t>
      </w:r>
    </w:p>
    <w:p w:rsidR="0044565C" w:rsidRPr="0044565C" w:rsidRDefault="0044565C" w:rsidP="0044565C">
      <w:pPr>
        <w:widowControl w:val="0"/>
        <w:spacing w:after="0" w:line="365" w:lineRule="exact"/>
        <w:ind w:left="1360"/>
        <w:jc w:val="both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t>Na potrzeby postępowania o udzielenie zamówienia publicznego</w:t>
      </w:r>
    </w:p>
    <w:p w:rsidR="0044565C" w:rsidRPr="0044565C" w:rsidRDefault="0044565C" w:rsidP="0044565C">
      <w:pPr>
        <w:widowControl w:val="0"/>
        <w:tabs>
          <w:tab w:val="left" w:leader="dot" w:pos="5872"/>
        </w:tabs>
        <w:spacing w:after="0" w:line="365" w:lineRule="exact"/>
        <w:ind w:left="640"/>
        <w:jc w:val="both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proofErr w:type="spellStart"/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t>pn</w:t>
      </w:r>
      <w:proofErr w:type="spellEnd"/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tab/>
        <w:t xml:space="preserve"> 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lang w:eastAsia="pl-PL"/>
        </w:rPr>
        <w:t>(nazwa postępowan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i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lang w:eastAsia="pl-PL"/>
        </w:rPr>
        <w:t>a)</w:t>
      </w:r>
      <w:r w:rsidRPr="0044565C">
        <w:rPr>
          <w:rFonts w:ascii="Verdana" w:eastAsia="Times New Roman" w:hAnsi="Verdana" w:cs="Verdana"/>
          <w:i/>
          <w:iCs/>
          <w:spacing w:val="-20"/>
          <w:sz w:val="17"/>
          <w:szCs w:val="17"/>
          <w:lang w:eastAsia="pl-PL"/>
        </w:rPr>
        <w:t>,</w:t>
      </w:r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t xml:space="preserve"> prowadzonego przez</w:t>
      </w:r>
    </w:p>
    <w:p w:rsidR="0044565C" w:rsidRPr="0044565C" w:rsidRDefault="0044565C" w:rsidP="0044565C">
      <w:pPr>
        <w:widowControl w:val="0"/>
        <w:tabs>
          <w:tab w:val="left" w:leader="dot" w:pos="2358"/>
        </w:tabs>
        <w:spacing w:after="448" w:line="365" w:lineRule="exact"/>
        <w:ind w:left="640"/>
        <w:jc w:val="both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tab/>
        <w:t xml:space="preserve"> 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lang w:eastAsia="pl-PL"/>
        </w:rPr>
        <w:t>(oznaczen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i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lang w:eastAsia="pl-PL"/>
        </w:rPr>
        <w:t>e zamaw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i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lang w:eastAsia="pl-PL"/>
        </w:rPr>
        <w:t>ają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c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lang w:eastAsia="pl-PL"/>
        </w:rPr>
        <w:t>ego)</w:t>
      </w:r>
      <w:r w:rsidRPr="0044565C">
        <w:rPr>
          <w:rFonts w:ascii="Verdana" w:eastAsia="Times New Roman" w:hAnsi="Verdana" w:cs="Verdana"/>
          <w:i/>
          <w:iCs/>
          <w:spacing w:val="-20"/>
          <w:sz w:val="17"/>
          <w:szCs w:val="17"/>
          <w:lang w:eastAsia="pl-PL"/>
        </w:rPr>
        <w:t>,</w:t>
      </w:r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t xml:space="preserve"> oświadczam, co następuje:</w:t>
      </w:r>
    </w:p>
    <w:p w:rsidR="0044565C" w:rsidRPr="0044565C" w:rsidRDefault="0044565C" w:rsidP="0044565C">
      <w:pPr>
        <w:widowControl w:val="0"/>
        <w:spacing w:after="385" w:line="180" w:lineRule="exact"/>
        <w:ind w:left="640"/>
        <w:jc w:val="both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t>OŚWIADCZENIA DOTYCZĄCE WYKONAWCY:</w:t>
      </w:r>
    </w:p>
    <w:p w:rsidR="0044565C" w:rsidRPr="0044565C" w:rsidRDefault="0044565C" w:rsidP="0044565C">
      <w:pPr>
        <w:widowControl w:val="0"/>
        <w:tabs>
          <w:tab w:val="left" w:pos="1374"/>
          <w:tab w:val="left" w:pos="2762"/>
          <w:tab w:val="left" w:pos="3252"/>
          <w:tab w:val="left" w:pos="3852"/>
          <w:tab w:val="left" w:pos="4999"/>
          <w:tab w:val="left" w:pos="6362"/>
          <w:tab w:val="left" w:pos="6741"/>
          <w:tab w:val="left" w:pos="8268"/>
          <w:tab w:val="left" w:pos="8762"/>
        </w:tabs>
        <w:spacing w:after="0" w:line="365" w:lineRule="exact"/>
        <w:ind w:left="1360"/>
        <w:jc w:val="both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t>Oświadczam,</w:t>
      </w:r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tab/>
        <w:t>że</w:t>
      </w:r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tab/>
        <w:t>nie</w:t>
      </w:r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tab/>
        <w:t>podlegam</w:t>
      </w:r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tab/>
        <w:t>wykluczeniu</w:t>
      </w:r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tab/>
        <w:t>z</w:t>
      </w:r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tab/>
        <w:t>postępowania</w:t>
      </w:r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tab/>
        <w:t>na</w:t>
      </w:r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tab/>
        <w:t xml:space="preserve">podstawie </w:t>
      </w:r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</w:rPr>
        <w:t xml:space="preserve">art. </w:t>
      </w:r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t xml:space="preserve">24 ust 1 pkt 12-23 ustawy </w:t>
      </w:r>
      <w:proofErr w:type="spellStart"/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t>Pzp</w:t>
      </w:r>
      <w:proofErr w:type="spellEnd"/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t>.</w:t>
      </w:r>
    </w:p>
    <w:p w:rsidR="0044565C" w:rsidRPr="0044565C" w:rsidRDefault="0044565C" w:rsidP="0044565C">
      <w:pPr>
        <w:widowControl w:val="0"/>
        <w:tabs>
          <w:tab w:val="left" w:pos="1374"/>
        </w:tabs>
        <w:spacing w:after="0" w:line="288" w:lineRule="exact"/>
        <w:ind w:left="1020" w:right="860"/>
        <w:rPr>
          <w:rFonts w:ascii="Verdana" w:eastAsia="Times New Roman" w:hAnsi="Verdana" w:cs="Verdana"/>
          <w:i/>
          <w:iCs/>
          <w:spacing w:val="-10"/>
          <w:sz w:val="13"/>
          <w:szCs w:val="13"/>
          <w:lang w:eastAsia="pl-PL"/>
        </w:rPr>
      </w:pPr>
      <w:r w:rsidRPr="0044565C">
        <w:rPr>
          <w:rFonts w:ascii="Verdana" w:eastAsia="Times New Roman" w:hAnsi="Verdana" w:cs="Verdana"/>
          <w:sz w:val="15"/>
          <w:szCs w:val="15"/>
          <w:lang w:eastAsia="pl-PL"/>
        </w:rPr>
        <w:t xml:space="preserve">[UWAGA: 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zastosować ty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l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ko wtedy, gdy zamaw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i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ają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c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y p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r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zew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i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d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zi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ał w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y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kluczen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i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e wykonawcy z postępowan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i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a na pod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s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taw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i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e ww. przep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i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su]</w:t>
      </w:r>
    </w:p>
    <w:p w:rsidR="0044565C" w:rsidRPr="0044565C" w:rsidRDefault="0044565C" w:rsidP="0044565C">
      <w:pPr>
        <w:widowControl w:val="0"/>
        <w:tabs>
          <w:tab w:val="left" w:pos="2762"/>
          <w:tab w:val="left" w:pos="3252"/>
          <w:tab w:val="left" w:pos="3852"/>
          <w:tab w:val="left" w:pos="4999"/>
          <w:tab w:val="left" w:pos="6362"/>
          <w:tab w:val="left" w:pos="6741"/>
          <w:tab w:val="left" w:pos="8268"/>
          <w:tab w:val="left" w:pos="8762"/>
        </w:tabs>
        <w:spacing w:after="0" w:line="370" w:lineRule="exact"/>
        <w:ind w:left="1360"/>
        <w:jc w:val="both"/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</w:pPr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t>Oświadczam,</w:t>
      </w:r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tab/>
        <w:t>że</w:t>
      </w:r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tab/>
        <w:t>nie</w:t>
      </w:r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tab/>
        <w:t>podlegam</w:t>
      </w:r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tab/>
        <w:t>wykluczeniu</w:t>
      </w:r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tab/>
        <w:t>z</w:t>
      </w:r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tab/>
        <w:t>postępowania</w:t>
      </w:r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tab/>
        <w:t xml:space="preserve">na podstawie </w:t>
      </w:r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</w:rPr>
        <w:t xml:space="preserve">art. </w:t>
      </w:r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t xml:space="preserve">24 ust. 5 ustawy </w:t>
      </w:r>
      <w:proofErr w:type="spellStart"/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t>Pzp</w:t>
      </w:r>
      <w:proofErr w:type="spellEnd"/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t xml:space="preserve"> .</w:t>
      </w:r>
    </w:p>
    <w:p w:rsidR="0044565C" w:rsidRPr="0044565C" w:rsidRDefault="0044565C" w:rsidP="0044565C">
      <w:pPr>
        <w:widowControl w:val="0"/>
        <w:tabs>
          <w:tab w:val="left" w:pos="2762"/>
          <w:tab w:val="left" w:pos="3252"/>
          <w:tab w:val="left" w:pos="3852"/>
          <w:tab w:val="left" w:pos="4999"/>
          <w:tab w:val="left" w:pos="6362"/>
          <w:tab w:val="left" w:pos="6741"/>
          <w:tab w:val="left" w:pos="8268"/>
          <w:tab w:val="left" w:pos="8762"/>
        </w:tabs>
        <w:spacing w:after="0" w:line="370" w:lineRule="exact"/>
        <w:ind w:left="1360"/>
        <w:jc w:val="both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</w:p>
    <w:p w:rsidR="0044565C" w:rsidRPr="0044565C" w:rsidRDefault="0044565C" w:rsidP="0044565C">
      <w:pPr>
        <w:widowControl w:val="0"/>
        <w:tabs>
          <w:tab w:val="left" w:leader="dot" w:pos="1869"/>
          <w:tab w:val="left" w:leader="dot" w:pos="4600"/>
        </w:tabs>
        <w:spacing w:after="384" w:line="180" w:lineRule="exact"/>
        <w:ind w:left="640"/>
        <w:jc w:val="both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tab/>
        <w:t xml:space="preserve"> 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lang w:eastAsia="pl-PL"/>
        </w:rPr>
        <w:t>(m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i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lang w:eastAsia="pl-PL"/>
        </w:rPr>
        <w:t>ej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s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lang w:eastAsia="pl-PL"/>
        </w:rPr>
        <w:t>cowość)</w:t>
      </w:r>
      <w:r w:rsidRPr="0044565C">
        <w:rPr>
          <w:rFonts w:ascii="Verdana" w:eastAsia="Times New Roman" w:hAnsi="Verdana" w:cs="Verdana"/>
          <w:i/>
          <w:iCs/>
          <w:spacing w:val="-20"/>
          <w:sz w:val="17"/>
          <w:szCs w:val="17"/>
          <w:lang w:eastAsia="pl-PL"/>
        </w:rPr>
        <w:t>,</w:t>
      </w:r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t xml:space="preserve"> dnia </w:t>
      </w:r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tab/>
        <w:t xml:space="preserve"> r.</w:t>
      </w:r>
    </w:p>
    <w:p w:rsidR="0044565C" w:rsidRPr="0044565C" w:rsidRDefault="0044565C" w:rsidP="0044565C">
      <w:pPr>
        <w:widowControl w:val="0"/>
        <w:spacing w:after="0" w:line="150" w:lineRule="exact"/>
        <w:ind w:left="7200"/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</w:pP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(podp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i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s)</w:t>
      </w:r>
    </w:p>
    <w:p w:rsidR="0044565C" w:rsidRPr="0044565C" w:rsidRDefault="0044565C" w:rsidP="0044565C">
      <w:pPr>
        <w:widowControl w:val="0"/>
        <w:spacing w:after="0" w:line="150" w:lineRule="exact"/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</w:pPr>
    </w:p>
    <w:p w:rsidR="0044565C" w:rsidRPr="0044565C" w:rsidRDefault="0044565C" w:rsidP="0044565C">
      <w:pPr>
        <w:widowControl w:val="0"/>
        <w:spacing w:after="0" w:line="150" w:lineRule="exact"/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</w:pPr>
    </w:p>
    <w:p w:rsidR="0044565C" w:rsidRPr="0044565C" w:rsidRDefault="0044565C" w:rsidP="0044565C">
      <w:pPr>
        <w:widowControl w:val="0"/>
        <w:spacing w:after="0" w:line="150" w:lineRule="exact"/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</w:pPr>
    </w:p>
    <w:p w:rsidR="0044565C" w:rsidRPr="0044565C" w:rsidRDefault="0044565C" w:rsidP="0044565C">
      <w:pPr>
        <w:widowControl w:val="0"/>
        <w:spacing w:after="0" w:line="150" w:lineRule="exact"/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</w:pPr>
    </w:p>
    <w:p w:rsidR="0044565C" w:rsidRPr="0044565C" w:rsidRDefault="0044565C" w:rsidP="0044565C">
      <w:pPr>
        <w:widowControl w:val="0"/>
        <w:spacing w:after="0" w:line="150" w:lineRule="exact"/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</w:pPr>
    </w:p>
    <w:p w:rsidR="0044565C" w:rsidRPr="0044565C" w:rsidRDefault="0044565C" w:rsidP="0044565C">
      <w:pPr>
        <w:widowControl w:val="0"/>
        <w:spacing w:after="0" w:line="150" w:lineRule="exact"/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</w:pPr>
    </w:p>
    <w:p w:rsidR="0044565C" w:rsidRPr="0044565C" w:rsidRDefault="0044565C" w:rsidP="0044565C">
      <w:pPr>
        <w:widowControl w:val="0"/>
        <w:spacing w:after="0" w:line="150" w:lineRule="exact"/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</w:pPr>
    </w:p>
    <w:p w:rsidR="0044565C" w:rsidRPr="0044565C" w:rsidRDefault="0044565C" w:rsidP="0044565C">
      <w:pPr>
        <w:widowControl w:val="0"/>
        <w:spacing w:after="0" w:line="150" w:lineRule="exact"/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</w:pPr>
    </w:p>
    <w:p w:rsidR="0044565C" w:rsidRPr="0044565C" w:rsidRDefault="0044565C" w:rsidP="0044565C">
      <w:pPr>
        <w:widowControl w:val="0"/>
        <w:spacing w:after="0" w:line="150" w:lineRule="exact"/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</w:pPr>
    </w:p>
    <w:p w:rsidR="0044565C" w:rsidRPr="0044565C" w:rsidRDefault="0044565C" w:rsidP="0044565C">
      <w:pPr>
        <w:widowControl w:val="0"/>
        <w:spacing w:after="0" w:line="170" w:lineRule="exact"/>
        <w:ind w:firstLine="64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lastRenderedPageBreak/>
        <w:t>Oświadczam, że zachodzą w stosunku do mnie podstawy wykluczenia z postępowania na podstawie</w:t>
      </w:r>
    </w:p>
    <w:p w:rsidR="0044565C" w:rsidRPr="0044565C" w:rsidRDefault="0044565C" w:rsidP="0044565C">
      <w:pPr>
        <w:widowControl w:val="0"/>
        <w:tabs>
          <w:tab w:val="left" w:leader="dot" w:pos="1813"/>
        </w:tabs>
        <w:spacing w:after="0" w:line="370" w:lineRule="exact"/>
        <w:ind w:left="640"/>
        <w:jc w:val="both"/>
        <w:rPr>
          <w:rFonts w:ascii="Verdana" w:eastAsia="Times New Roman" w:hAnsi="Verdana" w:cs="Verdana"/>
          <w:i/>
          <w:iCs/>
          <w:spacing w:val="-10"/>
          <w:sz w:val="13"/>
          <w:szCs w:val="13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</w:rPr>
        <w:t>art</w:t>
      </w:r>
      <w:r w:rsidRPr="0044565C">
        <w:rPr>
          <w:rFonts w:ascii="Verdana" w:eastAsia="Times New Roman" w:hAnsi="Verdana" w:cs="Verdana"/>
          <w:sz w:val="17"/>
          <w:szCs w:val="17"/>
          <w:lang w:eastAsia="pl-PL"/>
        </w:rPr>
        <w:tab/>
        <w:t xml:space="preserve"> ustawy </w:t>
      </w:r>
      <w:proofErr w:type="spellStart"/>
      <w:r w:rsidRPr="0044565C">
        <w:rPr>
          <w:rFonts w:ascii="Verdana" w:eastAsia="Times New Roman" w:hAnsi="Verdana" w:cs="Verdana"/>
          <w:sz w:val="17"/>
          <w:szCs w:val="17"/>
          <w:lang w:eastAsia="pl-PL"/>
        </w:rPr>
        <w:t>Pzp</w:t>
      </w:r>
      <w:proofErr w:type="spellEnd"/>
      <w:r w:rsidRPr="0044565C">
        <w:rPr>
          <w:rFonts w:ascii="Verdana" w:eastAsia="Times New Roman" w:hAnsi="Verdana" w:cs="Verdana"/>
          <w:sz w:val="17"/>
          <w:szCs w:val="17"/>
          <w:lang w:eastAsia="pl-PL"/>
        </w:rPr>
        <w:t xml:space="preserve"> 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(podać mają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c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ą zastosowan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i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e pod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s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tawę w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y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kluczen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i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a spoś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r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ód wym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i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en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i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ony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c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 xml:space="preserve">h w 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</w:rPr>
        <w:t>a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</w:rPr>
        <w:t>r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</w:rPr>
        <w:t>t</w:t>
      </w:r>
      <w:r w:rsidRPr="0044565C">
        <w:rPr>
          <w:rFonts w:ascii="Verdana" w:eastAsia="Times New Roman" w:hAnsi="Verdana" w:cs="Verdana"/>
          <w:i/>
          <w:iCs/>
          <w:spacing w:val="10"/>
          <w:sz w:val="15"/>
          <w:szCs w:val="15"/>
        </w:rPr>
        <w:t xml:space="preserve">. 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24 ust</w:t>
      </w:r>
      <w:r w:rsidRPr="0044565C">
        <w:rPr>
          <w:rFonts w:ascii="Verdana" w:eastAsia="Times New Roman" w:hAnsi="Verdana" w:cs="Verdana"/>
          <w:i/>
          <w:iCs/>
          <w:spacing w:val="10"/>
          <w:sz w:val="15"/>
          <w:szCs w:val="15"/>
          <w:lang w:eastAsia="pl-PL"/>
        </w:rPr>
        <w:t xml:space="preserve">. 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1 pkt</w:t>
      </w:r>
    </w:p>
    <w:p w:rsidR="0044565C" w:rsidRPr="0044565C" w:rsidRDefault="0044565C" w:rsidP="0044565C">
      <w:pPr>
        <w:widowControl w:val="0"/>
        <w:spacing w:after="1960" w:line="370" w:lineRule="exact"/>
        <w:ind w:left="640"/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</w:pP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lang w:eastAsia="pl-PL"/>
        </w:rPr>
        <w:t>13-14,</w:t>
      </w:r>
      <w:r w:rsidRPr="0044565C">
        <w:rPr>
          <w:rFonts w:ascii="Verdana" w:eastAsia="Times New Roman" w:hAnsi="Verdana" w:cs="Verdana"/>
          <w:i/>
          <w:iCs/>
          <w:spacing w:val="-20"/>
          <w:sz w:val="15"/>
          <w:szCs w:val="15"/>
          <w:lang w:eastAsia="pl-PL"/>
        </w:rPr>
        <w:t>16-20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lang w:eastAsia="pl-PL"/>
        </w:rPr>
        <w:t xml:space="preserve"> lub 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</w:rPr>
        <w:t xml:space="preserve">art. 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lang w:eastAsia="pl-PL"/>
        </w:rPr>
        <w:t>24 ust. 5 u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s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lang w:eastAsia="pl-PL"/>
        </w:rPr>
        <w:t xml:space="preserve">tawy </w:t>
      </w:r>
      <w:proofErr w:type="spellStart"/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lang w:eastAsia="pl-PL"/>
        </w:rPr>
        <w:t>P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z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lang w:eastAsia="pl-PL"/>
        </w:rPr>
        <w:t>p</w:t>
      </w:r>
      <w:proofErr w:type="spellEnd"/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lang w:eastAsia="pl-PL"/>
        </w:rPr>
        <w:t>)</w:t>
      </w:r>
      <w:r w:rsidRPr="0044565C">
        <w:rPr>
          <w:rFonts w:ascii="Verdana" w:eastAsia="Times New Roman" w:hAnsi="Verdana" w:cs="Verdana"/>
          <w:i/>
          <w:iCs/>
          <w:spacing w:val="10"/>
          <w:sz w:val="15"/>
          <w:szCs w:val="15"/>
          <w:lang w:eastAsia="pl-PL"/>
        </w:rPr>
        <w:t>.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 xml:space="preserve"> Jednocześnie oświadczam, że w związku z ww. okolicznością, na podstawie 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</w:rPr>
        <w:t xml:space="preserve">art. 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 xml:space="preserve">24 ust. 8 ustawy </w:t>
      </w:r>
      <w:proofErr w:type="spellStart"/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Pzp</w:t>
      </w:r>
      <w:proofErr w:type="spellEnd"/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 xml:space="preserve"> podjąłem następujące środki naprawcze: …………………………………………………………….</w:t>
      </w:r>
    </w:p>
    <w:p w:rsidR="0044565C" w:rsidRPr="0044565C" w:rsidRDefault="0044565C" w:rsidP="0044565C">
      <w:pPr>
        <w:widowControl w:val="0"/>
        <w:tabs>
          <w:tab w:val="left" w:leader="dot" w:pos="1813"/>
          <w:tab w:val="left" w:leader="dot" w:pos="4701"/>
        </w:tabs>
        <w:spacing w:after="746" w:line="170" w:lineRule="exact"/>
        <w:ind w:left="64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ab/>
        <w:t xml:space="preserve"> 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lang w:eastAsia="pl-PL"/>
        </w:rPr>
        <w:t>(m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i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lang w:eastAsia="pl-PL"/>
        </w:rPr>
        <w:t>ej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s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lang w:eastAsia="pl-PL"/>
        </w:rPr>
        <w:t>cowość)</w:t>
      </w:r>
      <w:r w:rsidRPr="0044565C">
        <w:rPr>
          <w:rFonts w:ascii="Verdana" w:eastAsia="Times New Roman" w:hAnsi="Verdana" w:cs="Verdana"/>
          <w:i/>
          <w:iCs/>
          <w:spacing w:val="10"/>
          <w:sz w:val="15"/>
          <w:szCs w:val="15"/>
          <w:lang w:eastAsia="pl-PL"/>
        </w:rPr>
        <w:t>,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 xml:space="preserve"> dnia 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ab/>
        <w:t xml:space="preserve"> r.</w:t>
      </w:r>
    </w:p>
    <w:p w:rsidR="0044565C" w:rsidRPr="0044565C" w:rsidRDefault="0044565C" w:rsidP="0044565C">
      <w:pPr>
        <w:widowControl w:val="0"/>
        <w:spacing w:after="366" w:line="150" w:lineRule="exact"/>
        <w:ind w:left="7180"/>
        <w:rPr>
          <w:rFonts w:ascii="Verdana" w:eastAsia="Times New Roman" w:hAnsi="Verdana" w:cs="Verdana"/>
          <w:i/>
          <w:iCs/>
          <w:spacing w:val="-10"/>
          <w:sz w:val="13"/>
          <w:szCs w:val="13"/>
          <w:lang w:eastAsia="pl-PL"/>
        </w:rPr>
      </w:pP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(podp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i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s)</w:t>
      </w:r>
    </w:p>
    <w:p w:rsidR="0044565C" w:rsidRPr="0044565C" w:rsidRDefault="0044565C" w:rsidP="004456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31" w:line="283" w:lineRule="exact"/>
        <w:ind w:left="640"/>
        <w:outlineLvl w:val="0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bookmarkStart w:id="1" w:name="bookmark4"/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t>OŚWIADCZENIE DOTYCZĄCE PODMIOTU, NA KTÓREGO ZASOBY POWOŁUJE SIĘ WYKONAWCA:</w:t>
      </w:r>
      <w:bookmarkEnd w:id="1"/>
    </w:p>
    <w:p w:rsidR="0044565C" w:rsidRPr="0044565C" w:rsidRDefault="0044565C" w:rsidP="0044565C">
      <w:pPr>
        <w:widowControl w:val="0"/>
        <w:spacing w:after="0" w:line="370" w:lineRule="exact"/>
        <w:ind w:left="64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Oświadczam, że następujący/e podmiot/y, na którego/</w:t>
      </w:r>
      <w:proofErr w:type="spellStart"/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ych</w:t>
      </w:r>
      <w:proofErr w:type="spellEnd"/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 xml:space="preserve"> zasoby powołuję się w niniejszym</w:t>
      </w:r>
    </w:p>
    <w:p w:rsidR="0044565C" w:rsidRPr="0044565C" w:rsidRDefault="0044565C" w:rsidP="0044565C">
      <w:pPr>
        <w:widowControl w:val="0"/>
        <w:tabs>
          <w:tab w:val="left" w:pos="2646"/>
          <w:tab w:val="left" w:leader="dot" w:pos="8387"/>
        </w:tabs>
        <w:spacing w:after="0" w:line="370" w:lineRule="exact"/>
        <w:ind w:left="64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postępowaniu, tj.: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ab/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ab/>
        <w:t xml:space="preserve"> 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lang w:eastAsia="pl-PL"/>
        </w:rPr>
        <w:t>(podać pełną</w:t>
      </w:r>
    </w:p>
    <w:p w:rsidR="0044565C" w:rsidRPr="0044565C" w:rsidRDefault="0044565C" w:rsidP="0044565C">
      <w:pPr>
        <w:widowControl w:val="0"/>
        <w:spacing w:after="460" w:line="370" w:lineRule="exact"/>
        <w:ind w:left="640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lang w:eastAsia="pl-PL"/>
        </w:rPr>
        <w:t>nazwę</w:t>
      </w:r>
      <w:r w:rsidRPr="0044565C">
        <w:rPr>
          <w:rFonts w:ascii="Verdana" w:eastAsia="Times New Roman" w:hAnsi="Verdana" w:cs="Verdana"/>
          <w:i/>
          <w:iCs/>
          <w:spacing w:val="10"/>
          <w:sz w:val="15"/>
          <w:szCs w:val="15"/>
          <w:lang w:eastAsia="pl-PL"/>
        </w:rPr>
        <w:t>/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lang w:eastAsia="pl-PL"/>
        </w:rPr>
        <w:t>f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ir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lang w:eastAsia="pl-PL"/>
        </w:rPr>
        <w:t>mę, ad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r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lang w:eastAsia="pl-PL"/>
        </w:rPr>
        <w:t>es, a także w za</w:t>
      </w:r>
      <w:r w:rsidRPr="0044565C">
        <w:rPr>
          <w:rFonts w:ascii="Verdana" w:eastAsia="Times New Roman" w:hAnsi="Verdana" w:cs="Verdana"/>
          <w:i/>
          <w:iCs/>
          <w:spacing w:val="10"/>
          <w:sz w:val="15"/>
          <w:szCs w:val="15"/>
          <w:lang w:eastAsia="pl-PL"/>
        </w:rPr>
        <w:t>l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lang w:eastAsia="pl-PL"/>
        </w:rPr>
        <w:t>eżności od podm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i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lang w:eastAsia="pl-PL"/>
        </w:rPr>
        <w:t>otu</w:t>
      </w:r>
      <w:r w:rsidRPr="0044565C">
        <w:rPr>
          <w:rFonts w:ascii="Verdana" w:eastAsia="Times New Roman" w:hAnsi="Verdana" w:cs="Verdana"/>
          <w:i/>
          <w:iCs/>
          <w:spacing w:val="10"/>
          <w:sz w:val="15"/>
          <w:szCs w:val="15"/>
          <w:lang w:eastAsia="pl-PL"/>
        </w:rPr>
        <w:t xml:space="preserve">: 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lang w:eastAsia="pl-PL"/>
        </w:rPr>
        <w:t>N</w:t>
      </w:r>
      <w:r w:rsidRPr="0044565C">
        <w:rPr>
          <w:rFonts w:ascii="Verdana" w:eastAsia="Times New Roman" w:hAnsi="Verdana" w:cs="Verdana"/>
          <w:i/>
          <w:iCs/>
          <w:spacing w:val="10"/>
          <w:sz w:val="15"/>
          <w:szCs w:val="15"/>
          <w:lang w:eastAsia="pl-PL"/>
        </w:rPr>
        <w:t>I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lang w:eastAsia="pl-PL"/>
        </w:rPr>
        <w:t>P</w:t>
      </w:r>
      <w:r w:rsidRPr="0044565C">
        <w:rPr>
          <w:rFonts w:ascii="Verdana" w:eastAsia="Times New Roman" w:hAnsi="Verdana" w:cs="Verdana"/>
          <w:i/>
          <w:iCs/>
          <w:spacing w:val="10"/>
          <w:sz w:val="15"/>
          <w:szCs w:val="15"/>
          <w:lang w:eastAsia="pl-PL"/>
        </w:rPr>
        <w:t>/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lang w:eastAsia="pl-PL"/>
        </w:rPr>
        <w:t>PESEL, KRS/C</w:t>
      </w:r>
      <w:r w:rsidRPr="0044565C">
        <w:rPr>
          <w:rFonts w:ascii="Verdana" w:eastAsia="Times New Roman" w:hAnsi="Verdana" w:cs="Verdana"/>
          <w:i/>
          <w:iCs/>
          <w:spacing w:val="10"/>
          <w:sz w:val="15"/>
          <w:szCs w:val="15"/>
          <w:lang w:eastAsia="pl-PL"/>
        </w:rPr>
        <w:t>B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lang w:eastAsia="pl-PL"/>
        </w:rPr>
        <w:t>DG)</w:t>
      </w:r>
      <w:r w:rsidRPr="0044565C">
        <w:rPr>
          <w:rFonts w:ascii="Verdana" w:eastAsia="Times New Roman" w:hAnsi="Verdana" w:cs="Verdana"/>
          <w:b/>
          <w:bCs/>
          <w:sz w:val="14"/>
          <w:szCs w:val="14"/>
          <w:lang w:eastAsia="pl-PL"/>
        </w:rPr>
        <w:t xml:space="preserve"> 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nie podlega/ją wykluczeniu z postępowania o udzielenie zamówienia.</w:t>
      </w:r>
    </w:p>
    <w:p w:rsidR="0044565C" w:rsidRPr="0044565C" w:rsidRDefault="0044565C" w:rsidP="0044565C">
      <w:pPr>
        <w:widowControl w:val="0"/>
        <w:tabs>
          <w:tab w:val="left" w:leader="dot" w:pos="1813"/>
          <w:tab w:val="left" w:leader="dot" w:pos="4701"/>
        </w:tabs>
        <w:spacing w:after="402" w:line="170" w:lineRule="exact"/>
        <w:ind w:left="64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ab/>
        <w:t xml:space="preserve"> 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lang w:eastAsia="pl-PL"/>
        </w:rPr>
        <w:t>(m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i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lang w:eastAsia="pl-PL"/>
        </w:rPr>
        <w:t>ej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s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lang w:eastAsia="pl-PL"/>
        </w:rPr>
        <w:t>cowość)</w:t>
      </w:r>
      <w:r w:rsidRPr="0044565C">
        <w:rPr>
          <w:rFonts w:ascii="Verdana" w:eastAsia="Times New Roman" w:hAnsi="Verdana" w:cs="Verdana"/>
          <w:i/>
          <w:iCs/>
          <w:spacing w:val="10"/>
          <w:sz w:val="15"/>
          <w:szCs w:val="15"/>
          <w:lang w:eastAsia="pl-PL"/>
        </w:rPr>
        <w:t>,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 xml:space="preserve"> dnia 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ab/>
        <w:t xml:space="preserve"> r.</w:t>
      </w:r>
    </w:p>
    <w:p w:rsidR="0044565C" w:rsidRPr="0044565C" w:rsidRDefault="0044565C" w:rsidP="0044565C">
      <w:pPr>
        <w:widowControl w:val="0"/>
        <w:spacing w:after="278" w:line="130" w:lineRule="exact"/>
        <w:ind w:left="7180"/>
        <w:rPr>
          <w:rFonts w:ascii="Verdana" w:eastAsia="Times New Roman" w:hAnsi="Verdana" w:cs="Verdana"/>
          <w:i/>
          <w:iCs/>
          <w:spacing w:val="-10"/>
          <w:sz w:val="13"/>
          <w:szCs w:val="13"/>
          <w:lang w:eastAsia="pl-PL"/>
        </w:rPr>
      </w:pP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(podpis)</w:t>
      </w:r>
    </w:p>
    <w:p w:rsidR="0044565C" w:rsidRPr="0044565C" w:rsidRDefault="0044565C" w:rsidP="004456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10" w:line="307" w:lineRule="exact"/>
        <w:ind w:left="640"/>
        <w:rPr>
          <w:rFonts w:ascii="Verdana" w:eastAsia="Times New Roman" w:hAnsi="Verdana" w:cs="Verdana"/>
          <w:i/>
          <w:iCs/>
          <w:spacing w:val="-10"/>
          <w:sz w:val="13"/>
          <w:szCs w:val="13"/>
          <w:lang w:eastAsia="pl-PL"/>
        </w:rPr>
      </w:pP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[UWAGA: zastosować ty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l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ko wtedy, gdy zamaw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i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ają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c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y p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r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zew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i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d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zi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ał moż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li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wość, o któ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r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 xml:space="preserve">ej mowa w 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</w:rPr>
        <w:t>a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</w:rPr>
        <w:t>r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</w:rPr>
        <w:t xml:space="preserve">t. 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 xml:space="preserve">25a ust. 5 pkt 2 ustawy </w:t>
      </w:r>
      <w:proofErr w:type="spellStart"/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Pzp</w:t>
      </w:r>
      <w:proofErr w:type="spellEnd"/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 xml:space="preserve">] </w:t>
      </w:r>
      <w:r w:rsidRPr="0044565C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>OŚWIADCZENIE DOTYCZĄCE PODWYKONAWCY NIEBĘDĄCEGO PODMIOTEM, NA KTÓREGO ZASOBY POWOŁUJE SIĘ WYKONAWCA:</w:t>
      </w:r>
    </w:p>
    <w:p w:rsidR="0044565C" w:rsidRPr="0044565C" w:rsidRDefault="0044565C" w:rsidP="0044565C">
      <w:pPr>
        <w:widowControl w:val="0"/>
        <w:spacing w:after="156" w:line="170" w:lineRule="exact"/>
        <w:ind w:left="64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Oświadczam, że następujący/e podmiot/y, będący/e podwykonawcą/</w:t>
      </w:r>
      <w:proofErr w:type="spellStart"/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ami</w:t>
      </w:r>
      <w:proofErr w:type="spellEnd"/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:</w:t>
      </w:r>
    </w:p>
    <w:p w:rsidR="0044565C" w:rsidRPr="0044565C" w:rsidRDefault="0044565C" w:rsidP="0044565C">
      <w:pPr>
        <w:widowControl w:val="0"/>
        <w:tabs>
          <w:tab w:val="left" w:leader="dot" w:pos="5522"/>
        </w:tabs>
        <w:spacing w:after="12" w:line="150" w:lineRule="exact"/>
        <w:ind w:left="640"/>
        <w:jc w:val="both"/>
        <w:rPr>
          <w:rFonts w:ascii="Verdana" w:eastAsia="Times New Roman" w:hAnsi="Verdana" w:cs="Verdana"/>
          <w:i/>
          <w:iCs/>
          <w:spacing w:val="-10"/>
          <w:sz w:val="13"/>
          <w:szCs w:val="13"/>
          <w:lang w:eastAsia="pl-PL"/>
        </w:rPr>
      </w:pPr>
      <w:r w:rsidRPr="0044565C">
        <w:rPr>
          <w:rFonts w:ascii="Verdana" w:eastAsia="Times New Roman" w:hAnsi="Verdana" w:cs="Verdana"/>
          <w:b/>
          <w:bCs/>
          <w:sz w:val="14"/>
          <w:szCs w:val="14"/>
          <w:lang w:eastAsia="pl-PL"/>
        </w:rPr>
        <w:tab/>
        <w:t xml:space="preserve"> 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(podać pe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ł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ną nazwę/f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ir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mę, ad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r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es, a także w za</w:t>
      </w:r>
      <w:r w:rsidRPr="0044565C">
        <w:rPr>
          <w:rFonts w:ascii="Verdana" w:eastAsia="Times New Roman" w:hAnsi="Verdana" w:cs="Verdana"/>
          <w:i/>
          <w:iCs/>
          <w:spacing w:val="10"/>
          <w:sz w:val="15"/>
          <w:szCs w:val="15"/>
          <w:lang w:eastAsia="pl-PL"/>
        </w:rPr>
        <w:t>l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eżnoś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c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i od</w:t>
      </w:r>
    </w:p>
    <w:p w:rsidR="0044565C" w:rsidRPr="0044565C" w:rsidRDefault="0044565C" w:rsidP="0044565C">
      <w:pPr>
        <w:widowControl w:val="0"/>
        <w:tabs>
          <w:tab w:val="left" w:pos="1813"/>
          <w:tab w:val="left" w:pos="2997"/>
          <w:tab w:val="left" w:pos="4360"/>
        </w:tabs>
        <w:spacing w:after="0" w:line="370" w:lineRule="exact"/>
        <w:ind w:left="64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lang w:eastAsia="pl-PL"/>
        </w:rPr>
        <w:t>podm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i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lang w:eastAsia="pl-PL"/>
        </w:rPr>
        <w:t>otu: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lang w:eastAsia="pl-PL"/>
        </w:rPr>
        <w:tab/>
      </w:r>
      <w:proofErr w:type="spellStart"/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lang w:eastAsia="pl-PL"/>
        </w:rPr>
        <w:t>N</w:t>
      </w:r>
      <w:r w:rsidRPr="0044565C">
        <w:rPr>
          <w:rFonts w:ascii="Verdana" w:eastAsia="Times New Roman" w:hAnsi="Verdana" w:cs="Verdana"/>
          <w:b/>
          <w:bCs/>
          <w:i/>
          <w:iCs/>
          <w:sz w:val="16"/>
          <w:szCs w:val="16"/>
          <w:lang w:eastAsia="pl-PL"/>
        </w:rPr>
        <w:t>i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lang w:eastAsia="pl-PL"/>
        </w:rPr>
        <w:t>P</w:t>
      </w:r>
      <w:proofErr w:type="spellEnd"/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lang w:eastAsia="pl-PL"/>
        </w:rPr>
        <w:t>/PESEL,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lang w:eastAsia="pl-PL"/>
        </w:rPr>
        <w:tab/>
        <w:t>KRS</w:t>
      </w:r>
      <w:r w:rsidRPr="0044565C">
        <w:rPr>
          <w:rFonts w:ascii="Verdana" w:eastAsia="Times New Roman" w:hAnsi="Verdana" w:cs="Verdana"/>
          <w:b/>
          <w:bCs/>
          <w:i/>
          <w:iCs/>
          <w:sz w:val="16"/>
          <w:szCs w:val="16"/>
          <w:lang w:eastAsia="pl-PL"/>
        </w:rPr>
        <w:t>/</w:t>
      </w:r>
      <w:proofErr w:type="spellStart"/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lang w:eastAsia="pl-PL"/>
        </w:rPr>
        <w:t>CE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i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lang w:eastAsia="pl-PL"/>
        </w:rPr>
        <w:t>DG</w:t>
      </w:r>
      <w:proofErr w:type="spellEnd"/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lang w:eastAsia="pl-PL"/>
        </w:rPr>
        <w:t>)</w:t>
      </w:r>
      <w:r w:rsidRPr="0044565C">
        <w:rPr>
          <w:rFonts w:ascii="Verdana" w:eastAsia="Times New Roman" w:hAnsi="Verdana" w:cs="Verdana"/>
          <w:i/>
          <w:iCs/>
          <w:spacing w:val="10"/>
          <w:sz w:val="15"/>
          <w:szCs w:val="15"/>
          <w:lang w:eastAsia="pl-PL"/>
        </w:rPr>
        <w:t>,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ab/>
        <w:t>nie podlega/ą wykluczeniu z postępowania</w:t>
      </w:r>
    </w:p>
    <w:p w:rsidR="0044565C" w:rsidRPr="0044565C" w:rsidRDefault="0044565C" w:rsidP="0044565C">
      <w:pPr>
        <w:widowControl w:val="0"/>
        <w:spacing w:after="460" w:line="370" w:lineRule="exact"/>
        <w:ind w:left="64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o udzielenie zamówienia.</w:t>
      </w:r>
    </w:p>
    <w:p w:rsidR="0044565C" w:rsidRPr="0044565C" w:rsidRDefault="0044565C" w:rsidP="0044565C">
      <w:pPr>
        <w:widowControl w:val="0"/>
        <w:tabs>
          <w:tab w:val="left" w:leader="dot" w:pos="1813"/>
          <w:tab w:val="left" w:leader="dot" w:pos="4701"/>
        </w:tabs>
        <w:spacing w:after="762" w:line="170" w:lineRule="exact"/>
        <w:ind w:left="64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ab/>
        <w:t xml:space="preserve"> 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lang w:eastAsia="pl-PL"/>
        </w:rPr>
        <w:t>(m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i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lang w:eastAsia="pl-PL"/>
        </w:rPr>
        <w:t>ej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s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lang w:eastAsia="pl-PL"/>
        </w:rPr>
        <w:t>cowość)</w:t>
      </w:r>
      <w:r w:rsidRPr="0044565C">
        <w:rPr>
          <w:rFonts w:ascii="Verdana" w:eastAsia="Times New Roman" w:hAnsi="Verdana" w:cs="Verdana"/>
          <w:i/>
          <w:iCs/>
          <w:spacing w:val="10"/>
          <w:sz w:val="15"/>
          <w:szCs w:val="15"/>
          <w:lang w:eastAsia="pl-PL"/>
        </w:rPr>
        <w:t>,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 xml:space="preserve"> dnia 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ab/>
        <w:t xml:space="preserve"> r.</w:t>
      </w:r>
    </w:p>
    <w:p w:rsidR="0044565C" w:rsidRPr="0044565C" w:rsidRDefault="0044565C" w:rsidP="0044565C">
      <w:pPr>
        <w:widowControl w:val="0"/>
        <w:spacing w:after="0" w:line="130" w:lineRule="exact"/>
        <w:ind w:left="7180"/>
        <w:rPr>
          <w:rFonts w:ascii="Verdana" w:eastAsia="Times New Roman" w:hAnsi="Verdana" w:cs="Verdana"/>
          <w:i/>
          <w:iCs/>
          <w:spacing w:val="-10"/>
          <w:sz w:val="13"/>
          <w:szCs w:val="13"/>
          <w:lang w:eastAsia="pl-PL"/>
        </w:rPr>
      </w:pP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(podpis)</w:t>
      </w:r>
    </w:p>
    <w:p w:rsidR="0044565C" w:rsidRPr="0044565C" w:rsidRDefault="0044565C" w:rsidP="0044565C">
      <w:pPr>
        <w:widowControl w:val="0"/>
        <w:spacing w:after="0" w:line="240" w:lineRule="auto"/>
        <w:rPr>
          <w:rFonts w:ascii="DejaVu Sans" w:eastAsia="Times New Roman" w:hAnsi="DejaVu Sans" w:cs="DejaVu Sans"/>
          <w:sz w:val="2"/>
          <w:szCs w:val="2"/>
          <w:lang w:eastAsia="pl-PL"/>
        </w:rPr>
        <w:sectPr w:rsidR="0044565C" w:rsidRPr="0044565C" w:rsidSect="00E06EB6">
          <w:pgSz w:w="11900" w:h="16840"/>
          <w:pgMar w:top="1440" w:right="1080" w:bottom="1440" w:left="1080" w:header="0" w:footer="3" w:gutter="0"/>
          <w:cols w:space="720"/>
          <w:noEndnote/>
          <w:docGrid w:linePitch="360"/>
        </w:sectPr>
      </w:pPr>
    </w:p>
    <w:p w:rsidR="0044565C" w:rsidRPr="0044565C" w:rsidRDefault="0044565C" w:rsidP="0044565C">
      <w:pPr>
        <w:widowControl w:val="0"/>
        <w:spacing w:after="385" w:line="180" w:lineRule="exact"/>
        <w:ind w:left="820"/>
        <w:jc w:val="both"/>
        <w:outlineLvl w:val="0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bookmarkStart w:id="2" w:name="bookmark5"/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lastRenderedPageBreak/>
        <w:t>OŚWIADCZENIE DOTYCZĄCE PODANYCH INFORMACJI:</w:t>
      </w:r>
      <w:bookmarkEnd w:id="2"/>
    </w:p>
    <w:p w:rsidR="0044565C" w:rsidRPr="0044565C" w:rsidRDefault="0044565C" w:rsidP="0044565C">
      <w:pPr>
        <w:widowControl w:val="0"/>
        <w:spacing w:after="816" w:line="365" w:lineRule="exact"/>
        <w:ind w:left="820" w:right="68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4565C" w:rsidRPr="0044565C" w:rsidRDefault="0044565C" w:rsidP="0044565C">
      <w:pPr>
        <w:widowControl w:val="0"/>
        <w:tabs>
          <w:tab w:val="left" w:leader="dot" w:pos="2049"/>
          <w:tab w:val="left" w:leader="dot" w:pos="4881"/>
        </w:tabs>
        <w:spacing w:after="746" w:line="170" w:lineRule="exact"/>
        <w:ind w:left="820"/>
        <w:jc w:val="both"/>
        <w:rPr>
          <w:rFonts w:ascii="Verdana" w:eastAsia="Times New Roman" w:hAnsi="Verdana" w:cs="Verdana"/>
          <w:i/>
          <w:iCs/>
          <w:spacing w:val="-10"/>
          <w:sz w:val="13"/>
          <w:szCs w:val="13"/>
          <w:lang w:eastAsia="pl-PL"/>
        </w:rPr>
      </w:pPr>
      <w:r w:rsidRPr="0044565C">
        <w:rPr>
          <w:rFonts w:ascii="Verdana" w:eastAsia="Times New Roman" w:hAnsi="Verdana" w:cs="Verdana"/>
          <w:b/>
          <w:bCs/>
          <w:sz w:val="14"/>
          <w:szCs w:val="14"/>
          <w:lang w:eastAsia="pl-PL"/>
        </w:rPr>
        <w:tab/>
        <w:t xml:space="preserve"> 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(m</w:t>
      </w:r>
      <w:r w:rsidRPr="0044565C">
        <w:rPr>
          <w:rFonts w:ascii="Verdana" w:eastAsia="Times New Roman" w:hAnsi="Verdana" w:cs="Verdana"/>
          <w:i/>
          <w:iCs/>
          <w:spacing w:val="10"/>
          <w:sz w:val="15"/>
          <w:szCs w:val="15"/>
          <w:lang w:eastAsia="pl-PL"/>
        </w:rPr>
        <w:t>i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ejscowość)</w:t>
      </w:r>
      <w:r w:rsidRPr="0044565C">
        <w:rPr>
          <w:rFonts w:ascii="Verdana" w:eastAsia="Times New Roman" w:hAnsi="Verdana" w:cs="Verdana"/>
          <w:i/>
          <w:iCs/>
          <w:spacing w:val="10"/>
          <w:sz w:val="15"/>
          <w:szCs w:val="15"/>
          <w:lang w:eastAsia="pl-PL"/>
        </w:rPr>
        <w:t>,</w:t>
      </w:r>
      <w:r w:rsidRPr="0044565C">
        <w:rPr>
          <w:rFonts w:ascii="Verdana" w:eastAsia="Times New Roman" w:hAnsi="Verdana" w:cs="Verdana"/>
          <w:sz w:val="17"/>
          <w:szCs w:val="17"/>
          <w:lang w:eastAsia="pl-PL"/>
        </w:rPr>
        <w:t xml:space="preserve"> dnia </w:t>
      </w:r>
      <w:r w:rsidRPr="0044565C">
        <w:rPr>
          <w:rFonts w:ascii="Verdana" w:eastAsia="Times New Roman" w:hAnsi="Verdana" w:cs="Verdana"/>
          <w:sz w:val="17"/>
          <w:szCs w:val="17"/>
          <w:lang w:eastAsia="pl-PL"/>
        </w:rPr>
        <w:tab/>
        <w:t xml:space="preserve"> r.</w:t>
      </w:r>
    </w:p>
    <w:p w:rsidR="0044565C" w:rsidRPr="0044565C" w:rsidRDefault="0044565C" w:rsidP="0044565C">
      <w:pPr>
        <w:widowControl w:val="0"/>
        <w:spacing w:after="0" w:line="150" w:lineRule="exact"/>
        <w:ind w:left="7360"/>
        <w:rPr>
          <w:rFonts w:ascii="Verdana" w:eastAsia="Times New Roman" w:hAnsi="Verdana" w:cs="Verdana"/>
          <w:i/>
          <w:iCs/>
          <w:spacing w:val="-10"/>
          <w:sz w:val="13"/>
          <w:szCs w:val="13"/>
          <w:lang w:eastAsia="pl-PL"/>
        </w:rPr>
      </w:pP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(podp</w:t>
      </w:r>
      <w:r w:rsidRPr="0044565C">
        <w:rPr>
          <w:rFonts w:ascii="Verdana" w:eastAsia="Times New Roman" w:hAnsi="Verdana" w:cs="Verdana"/>
          <w:i/>
          <w:iCs/>
          <w:spacing w:val="10"/>
          <w:sz w:val="15"/>
          <w:szCs w:val="15"/>
          <w:lang w:eastAsia="pl-PL"/>
        </w:rPr>
        <w:t>i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s)</w:t>
      </w:r>
    </w:p>
    <w:p w:rsidR="0044565C" w:rsidRPr="0044565C" w:rsidRDefault="0044565C" w:rsidP="0044565C">
      <w:pPr>
        <w:widowControl w:val="0"/>
        <w:spacing w:after="0" w:line="240" w:lineRule="auto"/>
        <w:rPr>
          <w:rFonts w:ascii="DejaVu Sans" w:eastAsia="Times New Roman" w:hAnsi="DejaVu Sans" w:cs="DejaVu Sans"/>
          <w:sz w:val="2"/>
          <w:szCs w:val="2"/>
          <w:lang w:eastAsia="pl-PL"/>
        </w:rPr>
        <w:sectPr w:rsidR="0044565C" w:rsidRPr="0044565C" w:rsidSect="00E06EB6">
          <w:pgSz w:w="11900" w:h="16840"/>
          <w:pgMar w:top="1440" w:right="1080" w:bottom="1440" w:left="1080" w:header="0" w:footer="3" w:gutter="0"/>
          <w:cols w:space="720"/>
          <w:noEndnote/>
          <w:docGrid w:linePitch="360"/>
        </w:sectPr>
      </w:pPr>
    </w:p>
    <w:p w:rsidR="0044565C" w:rsidRPr="0044565C" w:rsidRDefault="0044565C" w:rsidP="0044565C">
      <w:pPr>
        <w:widowControl w:val="0"/>
        <w:spacing w:after="0" w:line="180" w:lineRule="exact"/>
        <w:ind w:left="780"/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</w:pPr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lastRenderedPageBreak/>
        <w:t>ZAŁĄCZNIK NR 5: ZOBOWIĄZANIE PODMIOTU TRZECIEGO</w:t>
      </w:r>
    </w:p>
    <w:p w:rsidR="0044565C" w:rsidRPr="0044565C" w:rsidRDefault="0044565C" w:rsidP="0044565C">
      <w:pPr>
        <w:widowControl w:val="0"/>
        <w:spacing w:after="0" w:line="180" w:lineRule="exact"/>
        <w:ind w:left="780"/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</w:pPr>
    </w:p>
    <w:p w:rsidR="0044565C" w:rsidRPr="0044565C" w:rsidRDefault="0044565C" w:rsidP="0044565C">
      <w:pPr>
        <w:widowControl w:val="0"/>
        <w:spacing w:after="0" w:line="586" w:lineRule="exact"/>
        <w:ind w:right="7260"/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vertAlign w:val="subscript"/>
          <w:lang w:eastAsia="pl-PL"/>
        </w:rPr>
      </w:pPr>
    </w:p>
    <w:p w:rsidR="0044565C" w:rsidRPr="0044565C" w:rsidRDefault="0044565C" w:rsidP="0044565C">
      <w:pPr>
        <w:widowControl w:val="0"/>
        <w:spacing w:after="0" w:line="586" w:lineRule="exact"/>
        <w:ind w:right="7260"/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vertAlign w:val="subscript"/>
          <w:lang w:eastAsia="pl-PL"/>
        </w:rPr>
      </w:pPr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vertAlign w:val="subscript"/>
          <w:lang w:eastAsia="pl-PL"/>
        </w:rPr>
        <w:t>Pieczęć Wykonawcy</w:t>
      </w:r>
    </w:p>
    <w:p w:rsidR="0044565C" w:rsidRPr="0044565C" w:rsidRDefault="0044565C" w:rsidP="0044565C">
      <w:pPr>
        <w:widowControl w:val="0"/>
        <w:spacing w:after="0" w:line="586" w:lineRule="exact"/>
        <w:ind w:right="7260"/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</w:pPr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t>L.dz. FIN.3226.3.AJ.2017</w:t>
      </w:r>
    </w:p>
    <w:p w:rsidR="0044565C" w:rsidRPr="0044565C" w:rsidRDefault="0044565C" w:rsidP="0044565C">
      <w:pPr>
        <w:widowControl w:val="0"/>
        <w:spacing w:after="0" w:line="221" w:lineRule="exact"/>
        <w:ind w:left="820" w:right="1440"/>
        <w:rPr>
          <w:rFonts w:ascii="Verdana" w:eastAsia="Times New Roman" w:hAnsi="Verdana" w:cs="Verdana"/>
          <w:sz w:val="16"/>
          <w:szCs w:val="16"/>
          <w:lang w:eastAsia="pl-PL"/>
        </w:rPr>
      </w:pPr>
      <w:r w:rsidRPr="0044565C">
        <w:rPr>
          <w:rFonts w:ascii="Verdana" w:eastAsia="Times New Roman" w:hAnsi="Verdana" w:cs="Verdana"/>
          <w:sz w:val="16"/>
          <w:szCs w:val="16"/>
          <w:shd w:val="clear" w:color="auto" w:fill="FFFFFF"/>
          <w:lang w:eastAsia="pl-PL"/>
        </w:rPr>
        <w:t>Zobowiązanie innych podmiotów do oddania do dyspozycji wykonawcy niezbędnych zasobów na okres korzystania z nich przy wykonaniu zamówienia</w:t>
      </w:r>
    </w:p>
    <w:p w:rsidR="0044565C" w:rsidRPr="0044565C" w:rsidRDefault="0044565C" w:rsidP="0044565C">
      <w:pPr>
        <w:widowControl w:val="0"/>
        <w:spacing w:after="0" w:line="331" w:lineRule="exact"/>
        <w:ind w:left="820"/>
        <w:jc w:val="both"/>
        <w:rPr>
          <w:rFonts w:ascii="Verdana" w:eastAsia="Times New Roman" w:hAnsi="Verdana" w:cs="Verdana"/>
          <w:i/>
          <w:sz w:val="16"/>
          <w:szCs w:val="16"/>
          <w:shd w:val="clear" w:color="auto" w:fill="FFFFFF"/>
          <w:lang w:eastAsia="pl-PL"/>
        </w:rPr>
      </w:pPr>
    </w:p>
    <w:tbl>
      <w:tblPr>
        <w:tblpPr w:leftFromText="141" w:rightFromText="141" w:vertAnchor="text" w:horzAnchor="margin" w:tblpXSpec="center" w:tblpY="18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"/>
        <w:gridCol w:w="3931"/>
        <w:gridCol w:w="2304"/>
        <w:gridCol w:w="2318"/>
      </w:tblGrid>
      <w:tr w:rsidR="0044565C" w:rsidRPr="0044565C" w:rsidTr="001B1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40" w:lineRule="exact"/>
              <w:ind w:left="240"/>
              <w:rPr>
                <w:rFonts w:ascii="Verdana" w:eastAsia="Times New Roman" w:hAnsi="Verdana" w:cs="Verdana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Verdana"/>
                <w:noProof/>
                <w:sz w:val="17"/>
                <w:szCs w:val="17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0" allowOverlap="1">
                      <wp:simplePos x="0" y="0"/>
                      <wp:positionH relativeFrom="page">
                        <wp:posOffset>875030</wp:posOffset>
                      </wp:positionH>
                      <wp:positionV relativeFrom="page">
                        <wp:posOffset>1018540</wp:posOffset>
                      </wp:positionV>
                      <wp:extent cx="5806440" cy="164465"/>
                      <wp:effectExtent l="0" t="0" r="0" b="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644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3E3E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68.9pt;margin-top:80.2pt;width:457.2pt;height:12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" o:allowincell="f" fillcolor="#e3e3e3" stroked="f">
                      <w10:wrap anchorx="page" anchory="page"/>
                    </v:rect>
                  </w:pict>
                </mc:Fallback>
              </mc:AlternateContent>
            </w:r>
            <w:r w:rsidRPr="0044565C">
              <w:rPr>
                <w:rFonts w:ascii="Verdana" w:eastAsia="Times New Roman" w:hAnsi="Verdana" w:cs="Verdana"/>
                <w:b/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92" w:lineRule="exact"/>
              <w:jc w:val="center"/>
              <w:rPr>
                <w:rFonts w:ascii="Verdana" w:eastAsia="Times New Roman" w:hAnsi="Verdana" w:cs="Verdana"/>
                <w:sz w:val="17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b/>
                <w:bCs/>
                <w:sz w:val="14"/>
                <w:szCs w:val="14"/>
                <w:lang w:eastAsia="pl-PL"/>
              </w:rPr>
              <w:t>Pełna nazwa podmiotu oddającego do dyspozycji niezbędne zasoby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40" w:lineRule="exact"/>
              <w:ind w:left="140"/>
              <w:rPr>
                <w:rFonts w:ascii="Verdana" w:eastAsia="Times New Roman" w:hAnsi="Verdana" w:cs="Verdana"/>
                <w:sz w:val="17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b/>
                <w:bCs/>
                <w:sz w:val="14"/>
                <w:szCs w:val="14"/>
                <w:lang w:eastAsia="pl-PL"/>
              </w:rPr>
              <w:t>Adres/siedziba podmiotu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140" w:lineRule="exact"/>
              <w:jc w:val="center"/>
              <w:rPr>
                <w:rFonts w:ascii="Verdana" w:eastAsia="Times New Roman" w:hAnsi="Verdana" w:cs="Verdana"/>
                <w:sz w:val="17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b/>
                <w:bCs/>
                <w:sz w:val="14"/>
                <w:szCs w:val="14"/>
                <w:lang w:eastAsia="pl-PL"/>
              </w:rPr>
              <w:t>Nr telefonu/faksu</w:t>
            </w:r>
          </w:p>
        </w:tc>
      </w:tr>
      <w:tr w:rsidR="0044565C" w:rsidRPr="0044565C" w:rsidTr="001B1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240" w:lineRule="auto"/>
              <w:rPr>
                <w:rFonts w:ascii="DejaVu Sans" w:eastAsia="Times New Roman" w:hAnsi="DejaVu Sans" w:cs="DejaVu Sans"/>
                <w:sz w:val="10"/>
                <w:szCs w:val="10"/>
                <w:lang w:eastAsia="pl-PL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240" w:lineRule="auto"/>
              <w:rPr>
                <w:rFonts w:ascii="DejaVu Sans" w:eastAsia="Times New Roman" w:hAnsi="DejaVu Sans" w:cs="DejaVu Sans"/>
                <w:sz w:val="10"/>
                <w:szCs w:val="10"/>
                <w:lang w:eastAsia="pl-PL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240" w:lineRule="auto"/>
              <w:rPr>
                <w:rFonts w:ascii="DejaVu Sans" w:eastAsia="Times New Roman" w:hAnsi="DejaVu Sans" w:cs="DejaVu Sans"/>
                <w:sz w:val="10"/>
                <w:szCs w:val="10"/>
                <w:lang w:eastAsia="pl-PL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65C" w:rsidRPr="0044565C" w:rsidRDefault="0044565C" w:rsidP="0044565C">
            <w:pPr>
              <w:widowControl w:val="0"/>
              <w:spacing w:after="0" w:line="240" w:lineRule="auto"/>
              <w:rPr>
                <w:rFonts w:ascii="DejaVu Sans" w:eastAsia="Times New Roman" w:hAnsi="DejaVu Sans" w:cs="DejaVu Sans"/>
                <w:sz w:val="10"/>
                <w:szCs w:val="10"/>
                <w:lang w:eastAsia="pl-PL"/>
              </w:rPr>
            </w:pPr>
          </w:p>
        </w:tc>
      </w:tr>
    </w:tbl>
    <w:p w:rsidR="0044565C" w:rsidRPr="0044565C" w:rsidRDefault="0044565C" w:rsidP="0044565C">
      <w:pPr>
        <w:widowControl w:val="0"/>
        <w:spacing w:after="0" w:line="331" w:lineRule="exact"/>
        <w:ind w:left="820"/>
        <w:jc w:val="both"/>
        <w:rPr>
          <w:rFonts w:ascii="Verdana" w:eastAsia="Times New Roman" w:hAnsi="Verdana" w:cs="Verdana"/>
          <w:i/>
          <w:sz w:val="16"/>
          <w:szCs w:val="16"/>
          <w:shd w:val="clear" w:color="auto" w:fill="FFFFFF"/>
          <w:lang w:eastAsia="pl-PL"/>
        </w:rPr>
      </w:pPr>
    </w:p>
    <w:p w:rsidR="0044565C" w:rsidRPr="0044565C" w:rsidRDefault="0044565C" w:rsidP="0044565C">
      <w:pPr>
        <w:widowControl w:val="0"/>
        <w:spacing w:after="0" w:line="331" w:lineRule="exact"/>
        <w:ind w:left="820"/>
        <w:jc w:val="both"/>
        <w:rPr>
          <w:rFonts w:ascii="Verdana" w:eastAsia="Times New Roman" w:hAnsi="Verdana" w:cs="Verdana"/>
          <w:i/>
          <w:sz w:val="16"/>
          <w:szCs w:val="16"/>
          <w:lang w:eastAsia="pl-PL"/>
        </w:rPr>
      </w:pPr>
      <w:r w:rsidRPr="0044565C">
        <w:rPr>
          <w:rFonts w:ascii="Verdana" w:eastAsia="Times New Roman" w:hAnsi="Verdana" w:cs="Verdana"/>
          <w:i/>
          <w:sz w:val="16"/>
          <w:szCs w:val="16"/>
          <w:shd w:val="clear" w:color="auto" w:fill="FFFFFF"/>
          <w:lang w:eastAsia="pl-PL"/>
        </w:rPr>
        <w:t>Zobowiązujemy się do oddania do dyspozycji na rzecz Wykonawcy:</w:t>
      </w:r>
    </w:p>
    <w:p w:rsidR="0044565C" w:rsidRPr="0044565C" w:rsidRDefault="0044565C" w:rsidP="0044565C">
      <w:pPr>
        <w:widowControl w:val="0"/>
        <w:tabs>
          <w:tab w:val="left" w:leader="dot" w:pos="4736"/>
          <w:tab w:val="left" w:leader="dot" w:pos="9791"/>
        </w:tabs>
        <w:spacing w:after="0" w:line="331" w:lineRule="exact"/>
        <w:ind w:left="820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  <w:r w:rsidRPr="0044565C">
        <w:rPr>
          <w:rFonts w:ascii="Verdana" w:eastAsia="Times New Roman" w:hAnsi="Verdana" w:cs="Verdana"/>
          <w:sz w:val="16"/>
          <w:szCs w:val="16"/>
          <w:shd w:val="clear" w:color="auto" w:fill="FFFFFF"/>
          <w:lang w:eastAsia="pl-PL"/>
        </w:rPr>
        <w:tab/>
        <w:t>z siedzibą w</w:t>
      </w:r>
      <w:r w:rsidRPr="0044565C">
        <w:rPr>
          <w:rFonts w:ascii="Verdana" w:eastAsia="Times New Roman" w:hAnsi="Verdana" w:cs="Verdana"/>
          <w:sz w:val="16"/>
          <w:szCs w:val="16"/>
          <w:shd w:val="clear" w:color="auto" w:fill="FFFFFF"/>
          <w:lang w:eastAsia="pl-PL"/>
        </w:rPr>
        <w:tab/>
        <w:t>,</w:t>
      </w:r>
    </w:p>
    <w:p w:rsidR="0044565C" w:rsidRPr="0044565C" w:rsidRDefault="0044565C" w:rsidP="0044565C">
      <w:pPr>
        <w:widowControl w:val="0"/>
        <w:tabs>
          <w:tab w:val="left" w:leader="dot" w:pos="3587"/>
        </w:tabs>
        <w:spacing w:after="0" w:line="331" w:lineRule="exact"/>
        <w:ind w:left="820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  <w:r w:rsidRPr="0044565C">
        <w:rPr>
          <w:rFonts w:ascii="Verdana" w:eastAsia="Times New Roman" w:hAnsi="Verdana" w:cs="Verdana"/>
          <w:sz w:val="16"/>
          <w:szCs w:val="16"/>
          <w:shd w:val="clear" w:color="auto" w:fill="FFFFFF"/>
          <w:lang w:eastAsia="pl-PL"/>
        </w:rPr>
        <w:t>przy ul</w:t>
      </w:r>
      <w:r w:rsidRPr="0044565C">
        <w:rPr>
          <w:rFonts w:ascii="Verdana" w:eastAsia="Times New Roman" w:hAnsi="Verdana" w:cs="Verdana"/>
          <w:sz w:val="16"/>
          <w:szCs w:val="16"/>
          <w:shd w:val="clear" w:color="auto" w:fill="FFFFFF"/>
          <w:lang w:eastAsia="pl-PL"/>
        </w:rPr>
        <w:tab/>
        <w:t>niezbędnych zasobów w zakresie*:</w:t>
      </w:r>
    </w:p>
    <w:p w:rsidR="0044565C" w:rsidRPr="0044565C" w:rsidRDefault="0044565C" w:rsidP="0044565C">
      <w:pPr>
        <w:widowControl w:val="0"/>
        <w:numPr>
          <w:ilvl w:val="0"/>
          <w:numId w:val="21"/>
        </w:numPr>
        <w:tabs>
          <w:tab w:val="left" w:pos="1213"/>
        </w:tabs>
        <w:spacing w:after="0" w:line="331" w:lineRule="exact"/>
        <w:ind w:left="1280" w:hanging="420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  <w:r w:rsidRPr="0044565C">
        <w:rPr>
          <w:rFonts w:ascii="Verdana" w:eastAsia="Times New Roman" w:hAnsi="Verdana" w:cs="Verdana"/>
          <w:sz w:val="16"/>
          <w:szCs w:val="16"/>
          <w:shd w:val="clear" w:color="auto" w:fill="FFFFFF"/>
          <w:lang w:eastAsia="pl-PL"/>
        </w:rPr>
        <w:t>zdolności technicznych lub zawodowych</w:t>
      </w:r>
    </w:p>
    <w:p w:rsidR="0044565C" w:rsidRPr="0044565C" w:rsidRDefault="0044565C" w:rsidP="0044565C">
      <w:pPr>
        <w:widowControl w:val="0"/>
        <w:numPr>
          <w:ilvl w:val="0"/>
          <w:numId w:val="21"/>
        </w:numPr>
        <w:tabs>
          <w:tab w:val="left" w:pos="1213"/>
        </w:tabs>
        <w:spacing w:after="0" w:line="170" w:lineRule="exact"/>
        <w:ind w:left="1280" w:hanging="420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  <w:r w:rsidRPr="0044565C">
        <w:rPr>
          <w:rFonts w:ascii="Verdana" w:eastAsia="Times New Roman" w:hAnsi="Verdana" w:cs="Verdana"/>
          <w:sz w:val="16"/>
          <w:szCs w:val="16"/>
          <w:shd w:val="clear" w:color="auto" w:fill="FFFFFF"/>
          <w:lang w:eastAsia="pl-PL"/>
        </w:rPr>
        <w:t>sytuacji finansowej lub ekonomicznej</w:t>
      </w:r>
    </w:p>
    <w:p w:rsidR="0044565C" w:rsidRPr="0044565C" w:rsidRDefault="0044565C" w:rsidP="0044565C">
      <w:pPr>
        <w:widowControl w:val="0"/>
        <w:numPr>
          <w:ilvl w:val="0"/>
          <w:numId w:val="21"/>
        </w:numPr>
        <w:tabs>
          <w:tab w:val="left" w:pos="1213"/>
        </w:tabs>
        <w:spacing w:after="240" w:line="160" w:lineRule="exact"/>
        <w:ind w:left="1280" w:hanging="420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  <w:r w:rsidRPr="0044565C">
        <w:rPr>
          <w:rFonts w:ascii="Verdana" w:eastAsia="Times New Roman" w:hAnsi="Verdana" w:cs="Verdana"/>
          <w:sz w:val="16"/>
          <w:szCs w:val="16"/>
          <w:shd w:val="clear" w:color="auto" w:fill="FFFFFF"/>
          <w:lang w:eastAsia="pl-PL"/>
        </w:rPr>
        <w:t>wykształcenia, kwalifikacji zawodowych lub doświadczenia</w:t>
      </w:r>
    </w:p>
    <w:p w:rsidR="0044565C" w:rsidRPr="0044565C" w:rsidRDefault="0044565C" w:rsidP="0044565C">
      <w:pPr>
        <w:widowControl w:val="0"/>
        <w:spacing w:after="0" w:line="221" w:lineRule="exact"/>
        <w:ind w:left="820" w:right="640"/>
        <w:rPr>
          <w:rFonts w:ascii="Verdana" w:eastAsia="Times New Roman" w:hAnsi="Verdana" w:cs="Verdana"/>
          <w:b/>
          <w:bCs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b/>
          <w:bCs/>
          <w:sz w:val="17"/>
          <w:szCs w:val="17"/>
          <w:shd w:val="clear" w:color="auto" w:fill="FFFFFF"/>
          <w:lang w:eastAsia="pl-PL"/>
        </w:rPr>
        <w:t>W ramach korzystania przez Wykonawcę z oddanych mu do dyspozycji zasobów zobowiązujemy się do*:</w:t>
      </w:r>
    </w:p>
    <w:p w:rsidR="0044565C" w:rsidRPr="0044565C" w:rsidRDefault="0044565C" w:rsidP="0044565C">
      <w:pPr>
        <w:widowControl w:val="0"/>
        <w:numPr>
          <w:ilvl w:val="0"/>
          <w:numId w:val="22"/>
        </w:numPr>
        <w:tabs>
          <w:tab w:val="left" w:pos="1213"/>
        </w:tabs>
        <w:spacing w:after="0" w:line="221" w:lineRule="exact"/>
        <w:ind w:left="1280" w:hanging="420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  <w:r w:rsidRPr="0044565C">
        <w:rPr>
          <w:rFonts w:ascii="Verdana" w:eastAsia="Times New Roman" w:hAnsi="Verdana" w:cs="Verdana"/>
          <w:sz w:val="16"/>
          <w:szCs w:val="16"/>
          <w:shd w:val="clear" w:color="auto" w:fill="FFFFFF"/>
          <w:lang w:eastAsia="pl-PL"/>
        </w:rPr>
        <w:t>udostępnienia następujących zdolności technicznych:</w:t>
      </w:r>
    </w:p>
    <w:p w:rsidR="0044565C" w:rsidRPr="0044565C" w:rsidRDefault="0044565C" w:rsidP="0044565C">
      <w:pPr>
        <w:widowControl w:val="0"/>
        <w:numPr>
          <w:ilvl w:val="0"/>
          <w:numId w:val="23"/>
        </w:numPr>
        <w:tabs>
          <w:tab w:val="left" w:pos="1835"/>
          <w:tab w:val="left" w:leader="dot" w:pos="4726"/>
        </w:tabs>
        <w:spacing w:after="0" w:line="221" w:lineRule="exact"/>
        <w:ind w:left="1280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  <w:r w:rsidRPr="0044565C">
        <w:rPr>
          <w:rFonts w:ascii="Verdana" w:eastAsia="Times New Roman" w:hAnsi="Verdana" w:cs="Verdana"/>
          <w:sz w:val="16"/>
          <w:szCs w:val="16"/>
          <w:shd w:val="clear" w:color="auto" w:fill="FFFFFF"/>
          <w:lang w:eastAsia="pl-PL"/>
        </w:rPr>
        <w:tab/>
      </w:r>
    </w:p>
    <w:p w:rsidR="0044565C" w:rsidRPr="0044565C" w:rsidRDefault="0044565C" w:rsidP="0044565C">
      <w:pPr>
        <w:widowControl w:val="0"/>
        <w:numPr>
          <w:ilvl w:val="0"/>
          <w:numId w:val="23"/>
        </w:numPr>
        <w:tabs>
          <w:tab w:val="left" w:pos="1845"/>
          <w:tab w:val="left" w:leader="dot" w:pos="4736"/>
        </w:tabs>
        <w:spacing w:after="0" w:line="221" w:lineRule="exact"/>
        <w:ind w:left="1280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  <w:r w:rsidRPr="0044565C">
        <w:rPr>
          <w:rFonts w:ascii="Verdana" w:eastAsia="Times New Roman" w:hAnsi="Verdana" w:cs="Verdana"/>
          <w:sz w:val="16"/>
          <w:szCs w:val="16"/>
          <w:shd w:val="clear" w:color="auto" w:fill="FFFFFF"/>
          <w:lang w:eastAsia="pl-PL"/>
        </w:rPr>
        <w:tab/>
      </w:r>
    </w:p>
    <w:p w:rsidR="0044565C" w:rsidRPr="0044565C" w:rsidRDefault="0044565C" w:rsidP="0044565C">
      <w:pPr>
        <w:widowControl w:val="0"/>
        <w:numPr>
          <w:ilvl w:val="0"/>
          <w:numId w:val="23"/>
        </w:numPr>
        <w:tabs>
          <w:tab w:val="left" w:pos="1845"/>
          <w:tab w:val="left" w:leader="dot" w:pos="4736"/>
        </w:tabs>
        <w:spacing w:after="229" w:line="221" w:lineRule="exact"/>
        <w:ind w:left="1280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  <w:r w:rsidRPr="0044565C">
        <w:rPr>
          <w:rFonts w:ascii="Verdana" w:eastAsia="Times New Roman" w:hAnsi="Verdana" w:cs="Verdana"/>
          <w:sz w:val="16"/>
          <w:szCs w:val="16"/>
          <w:shd w:val="clear" w:color="auto" w:fill="FFFFFF"/>
          <w:lang w:eastAsia="pl-PL"/>
        </w:rPr>
        <w:tab/>
      </w:r>
    </w:p>
    <w:p w:rsidR="0044565C" w:rsidRPr="0044565C" w:rsidRDefault="0044565C" w:rsidP="0044565C">
      <w:pPr>
        <w:widowControl w:val="0"/>
        <w:spacing w:after="0" w:line="160" w:lineRule="exact"/>
        <w:ind w:left="1280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  <w:r w:rsidRPr="0044565C">
        <w:rPr>
          <w:rFonts w:ascii="Verdana" w:eastAsia="Times New Roman" w:hAnsi="Verdana" w:cs="Verdana"/>
          <w:sz w:val="16"/>
          <w:szCs w:val="16"/>
          <w:shd w:val="clear" w:color="auto" w:fill="FFFFFF"/>
          <w:lang w:eastAsia="pl-PL"/>
        </w:rPr>
        <w:t>oraz/lub następujących zdolności zawodowych:</w:t>
      </w:r>
    </w:p>
    <w:p w:rsidR="0044565C" w:rsidRPr="0044565C" w:rsidRDefault="0044565C" w:rsidP="0044565C">
      <w:pPr>
        <w:widowControl w:val="0"/>
        <w:numPr>
          <w:ilvl w:val="0"/>
          <w:numId w:val="24"/>
        </w:numPr>
        <w:tabs>
          <w:tab w:val="left" w:pos="1835"/>
          <w:tab w:val="left" w:leader="dot" w:pos="4726"/>
        </w:tabs>
        <w:spacing w:after="0" w:line="221" w:lineRule="exact"/>
        <w:ind w:left="1280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  <w:r w:rsidRPr="0044565C">
        <w:rPr>
          <w:rFonts w:ascii="Verdana" w:eastAsia="Times New Roman" w:hAnsi="Verdana" w:cs="Verdana"/>
          <w:sz w:val="16"/>
          <w:szCs w:val="16"/>
          <w:shd w:val="clear" w:color="auto" w:fill="FFFFFF"/>
          <w:lang w:eastAsia="pl-PL"/>
        </w:rPr>
        <w:tab/>
      </w:r>
    </w:p>
    <w:p w:rsidR="0044565C" w:rsidRPr="0044565C" w:rsidRDefault="0044565C" w:rsidP="0044565C">
      <w:pPr>
        <w:widowControl w:val="0"/>
        <w:numPr>
          <w:ilvl w:val="0"/>
          <w:numId w:val="24"/>
        </w:numPr>
        <w:tabs>
          <w:tab w:val="left" w:pos="1845"/>
          <w:tab w:val="left" w:leader="dot" w:pos="4736"/>
        </w:tabs>
        <w:spacing w:after="0" w:line="221" w:lineRule="exact"/>
        <w:ind w:left="1280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  <w:r w:rsidRPr="0044565C">
        <w:rPr>
          <w:rFonts w:ascii="Verdana" w:eastAsia="Times New Roman" w:hAnsi="Verdana" w:cs="Verdana"/>
          <w:sz w:val="16"/>
          <w:szCs w:val="16"/>
          <w:shd w:val="clear" w:color="auto" w:fill="FFFFFF"/>
          <w:lang w:eastAsia="pl-PL"/>
        </w:rPr>
        <w:tab/>
      </w:r>
    </w:p>
    <w:p w:rsidR="0044565C" w:rsidRPr="0044565C" w:rsidRDefault="0044565C" w:rsidP="0044565C">
      <w:pPr>
        <w:widowControl w:val="0"/>
        <w:numPr>
          <w:ilvl w:val="0"/>
          <w:numId w:val="24"/>
        </w:numPr>
        <w:tabs>
          <w:tab w:val="left" w:pos="1845"/>
          <w:tab w:val="left" w:leader="dot" w:pos="4736"/>
        </w:tabs>
        <w:spacing w:after="180" w:line="221" w:lineRule="exact"/>
        <w:ind w:left="1280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  <w:r w:rsidRPr="0044565C">
        <w:rPr>
          <w:rFonts w:ascii="Verdana" w:eastAsia="Times New Roman" w:hAnsi="Verdana" w:cs="Verdana"/>
          <w:sz w:val="16"/>
          <w:szCs w:val="16"/>
          <w:shd w:val="clear" w:color="auto" w:fill="FFFFFF"/>
          <w:lang w:eastAsia="pl-PL"/>
        </w:rPr>
        <w:tab/>
      </w:r>
    </w:p>
    <w:p w:rsidR="0044565C" w:rsidRPr="0044565C" w:rsidRDefault="0044565C" w:rsidP="0044565C">
      <w:pPr>
        <w:widowControl w:val="0"/>
        <w:numPr>
          <w:ilvl w:val="0"/>
          <w:numId w:val="22"/>
        </w:numPr>
        <w:spacing w:after="0" w:line="221" w:lineRule="exact"/>
        <w:ind w:left="1280" w:right="640" w:hanging="420"/>
        <w:jc w:val="both"/>
        <w:rPr>
          <w:rFonts w:ascii="Verdana" w:eastAsia="Times New Roman" w:hAnsi="Verdana" w:cs="Verdana"/>
          <w:i/>
          <w:iCs/>
          <w:spacing w:val="-20"/>
          <w:sz w:val="16"/>
          <w:szCs w:val="16"/>
          <w:lang w:eastAsia="pl-PL"/>
        </w:rPr>
      </w:pPr>
      <w:r w:rsidRPr="0044565C">
        <w:rPr>
          <w:rFonts w:ascii="Verdana" w:eastAsia="Times New Roman" w:hAnsi="Verdana" w:cs="Verdana"/>
          <w:sz w:val="16"/>
          <w:szCs w:val="16"/>
          <w:lang w:eastAsia="pl-PL"/>
        </w:rPr>
        <w:t xml:space="preserve"> zabezpieczenia zdolności finansowych - </w:t>
      </w:r>
      <w:r w:rsidRPr="0044565C">
        <w:rPr>
          <w:rFonts w:ascii="Verdana" w:eastAsia="Times New Roman" w:hAnsi="Verdana" w:cs="Verdana"/>
          <w:i/>
          <w:iCs/>
          <w:spacing w:val="-20"/>
          <w:sz w:val="16"/>
          <w:szCs w:val="16"/>
          <w:shd w:val="clear" w:color="auto" w:fill="FFFFFF"/>
          <w:lang w:eastAsia="pl-PL"/>
        </w:rPr>
        <w:t>na potw</w:t>
      </w:r>
      <w:r w:rsidRPr="0044565C">
        <w:rPr>
          <w:rFonts w:ascii="Verdana" w:eastAsia="Times New Roman" w:hAnsi="Verdana" w:cs="Verdana"/>
          <w:i/>
          <w:iCs/>
          <w:spacing w:val="-20"/>
          <w:sz w:val="20"/>
          <w:szCs w:val="20"/>
          <w:lang w:eastAsia="pl-PL"/>
        </w:rPr>
        <w:t>i</w:t>
      </w:r>
      <w:r w:rsidRPr="0044565C">
        <w:rPr>
          <w:rFonts w:ascii="Verdana" w:eastAsia="Times New Roman" w:hAnsi="Verdana" w:cs="Verdana"/>
          <w:i/>
          <w:iCs/>
          <w:spacing w:val="-20"/>
          <w:sz w:val="16"/>
          <w:szCs w:val="16"/>
          <w:shd w:val="clear" w:color="auto" w:fill="FFFFFF"/>
          <w:lang w:eastAsia="pl-PL"/>
        </w:rPr>
        <w:t>e</w:t>
      </w:r>
      <w:r w:rsidRPr="0044565C">
        <w:rPr>
          <w:rFonts w:ascii="Verdana" w:eastAsia="Times New Roman" w:hAnsi="Verdana" w:cs="Verdana"/>
          <w:i/>
          <w:iCs/>
          <w:spacing w:val="-20"/>
          <w:sz w:val="20"/>
          <w:szCs w:val="20"/>
          <w:lang w:eastAsia="pl-PL"/>
        </w:rPr>
        <w:t>r</w:t>
      </w:r>
      <w:r w:rsidRPr="0044565C">
        <w:rPr>
          <w:rFonts w:ascii="Verdana" w:eastAsia="Times New Roman" w:hAnsi="Verdana" w:cs="Verdana"/>
          <w:i/>
          <w:iCs/>
          <w:spacing w:val="-20"/>
          <w:sz w:val="16"/>
          <w:szCs w:val="16"/>
          <w:shd w:val="clear" w:color="auto" w:fill="FFFFFF"/>
          <w:lang w:eastAsia="pl-PL"/>
        </w:rPr>
        <w:t>d</w:t>
      </w:r>
      <w:r w:rsidRPr="0044565C">
        <w:rPr>
          <w:rFonts w:ascii="Verdana" w:eastAsia="Times New Roman" w:hAnsi="Verdana" w:cs="Verdana"/>
          <w:i/>
          <w:iCs/>
          <w:spacing w:val="-20"/>
          <w:sz w:val="20"/>
          <w:szCs w:val="20"/>
          <w:lang w:eastAsia="pl-PL"/>
        </w:rPr>
        <w:t>z</w:t>
      </w:r>
      <w:r w:rsidRPr="0044565C">
        <w:rPr>
          <w:rFonts w:ascii="Verdana" w:eastAsia="Times New Roman" w:hAnsi="Verdana" w:cs="Verdana"/>
          <w:i/>
          <w:iCs/>
          <w:spacing w:val="-20"/>
          <w:sz w:val="16"/>
          <w:szCs w:val="16"/>
          <w:shd w:val="clear" w:color="auto" w:fill="FFFFFF"/>
          <w:lang w:eastAsia="pl-PL"/>
        </w:rPr>
        <w:t>en</w:t>
      </w:r>
      <w:r w:rsidRPr="0044565C">
        <w:rPr>
          <w:rFonts w:ascii="Verdana" w:eastAsia="Times New Roman" w:hAnsi="Verdana" w:cs="Verdana"/>
          <w:i/>
          <w:iCs/>
          <w:spacing w:val="-20"/>
          <w:sz w:val="20"/>
          <w:szCs w:val="20"/>
          <w:lang w:eastAsia="pl-PL"/>
        </w:rPr>
        <w:t>i</w:t>
      </w:r>
      <w:r w:rsidRPr="0044565C">
        <w:rPr>
          <w:rFonts w:ascii="Verdana" w:eastAsia="Times New Roman" w:hAnsi="Verdana" w:cs="Verdana"/>
          <w:i/>
          <w:iCs/>
          <w:spacing w:val="-20"/>
          <w:sz w:val="16"/>
          <w:szCs w:val="16"/>
          <w:shd w:val="clear" w:color="auto" w:fill="FFFFFF"/>
          <w:lang w:eastAsia="pl-PL"/>
        </w:rPr>
        <w:t>e któ</w:t>
      </w:r>
      <w:r w:rsidRPr="0044565C">
        <w:rPr>
          <w:rFonts w:ascii="Verdana" w:eastAsia="Times New Roman" w:hAnsi="Verdana" w:cs="Verdana"/>
          <w:i/>
          <w:iCs/>
          <w:spacing w:val="-20"/>
          <w:sz w:val="20"/>
          <w:szCs w:val="20"/>
          <w:lang w:eastAsia="pl-PL"/>
        </w:rPr>
        <w:t>r</w:t>
      </w:r>
      <w:r w:rsidRPr="0044565C">
        <w:rPr>
          <w:rFonts w:ascii="Verdana" w:eastAsia="Times New Roman" w:hAnsi="Verdana" w:cs="Verdana"/>
          <w:i/>
          <w:iCs/>
          <w:spacing w:val="-20"/>
          <w:sz w:val="16"/>
          <w:szCs w:val="16"/>
          <w:shd w:val="clear" w:color="auto" w:fill="FFFFFF"/>
          <w:lang w:eastAsia="pl-PL"/>
        </w:rPr>
        <w:t>ych mogę</w:t>
      </w:r>
      <w:r w:rsidRPr="0044565C">
        <w:rPr>
          <w:rFonts w:ascii="Verdana" w:eastAsia="Times New Roman" w:hAnsi="Verdana" w:cs="Verdana"/>
          <w:i/>
          <w:iCs/>
          <w:spacing w:val="-20"/>
          <w:sz w:val="20"/>
          <w:szCs w:val="20"/>
          <w:lang w:eastAsia="pl-PL"/>
        </w:rPr>
        <w:t>/</w:t>
      </w:r>
      <w:r w:rsidRPr="0044565C">
        <w:rPr>
          <w:rFonts w:ascii="Verdana" w:eastAsia="Times New Roman" w:hAnsi="Verdana" w:cs="Verdana"/>
          <w:i/>
          <w:iCs/>
          <w:spacing w:val="-20"/>
          <w:sz w:val="16"/>
          <w:szCs w:val="16"/>
          <w:shd w:val="clear" w:color="auto" w:fill="FFFFFF"/>
          <w:lang w:eastAsia="pl-PL"/>
        </w:rPr>
        <w:t>możemy p</w:t>
      </w:r>
      <w:r w:rsidRPr="0044565C">
        <w:rPr>
          <w:rFonts w:ascii="Verdana" w:eastAsia="Times New Roman" w:hAnsi="Verdana" w:cs="Verdana"/>
          <w:i/>
          <w:iCs/>
          <w:spacing w:val="-20"/>
          <w:sz w:val="20"/>
          <w:szCs w:val="20"/>
          <w:lang w:eastAsia="pl-PL"/>
        </w:rPr>
        <w:t>r</w:t>
      </w:r>
      <w:r w:rsidRPr="0044565C">
        <w:rPr>
          <w:rFonts w:ascii="Verdana" w:eastAsia="Times New Roman" w:hAnsi="Verdana" w:cs="Verdana"/>
          <w:i/>
          <w:iCs/>
          <w:spacing w:val="-20"/>
          <w:sz w:val="16"/>
          <w:szCs w:val="16"/>
          <w:shd w:val="clear" w:color="auto" w:fill="FFFFFF"/>
          <w:lang w:eastAsia="pl-PL"/>
        </w:rPr>
        <w:t>zed</w:t>
      </w:r>
      <w:r w:rsidRPr="0044565C">
        <w:rPr>
          <w:rFonts w:ascii="Verdana" w:eastAsia="Times New Roman" w:hAnsi="Verdana" w:cs="Verdana"/>
          <w:i/>
          <w:iCs/>
          <w:spacing w:val="-20"/>
          <w:sz w:val="20"/>
          <w:szCs w:val="20"/>
          <w:lang w:eastAsia="pl-PL"/>
        </w:rPr>
        <w:t>s</w:t>
      </w:r>
      <w:r w:rsidRPr="0044565C">
        <w:rPr>
          <w:rFonts w:ascii="Verdana" w:eastAsia="Times New Roman" w:hAnsi="Verdana" w:cs="Verdana"/>
          <w:i/>
          <w:iCs/>
          <w:spacing w:val="-20"/>
          <w:sz w:val="16"/>
          <w:szCs w:val="16"/>
          <w:shd w:val="clear" w:color="auto" w:fill="FFFFFF"/>
          <w:lang w:eastAsia="pl-PL"/>
        </w:rPr>
        <w:t>taw</w:t>
      </w:r>
      <w:r w:rsidRPr="0044565C">
        <w:rPr>
          <w:rFonts w:ascii="Verdana" w:eastAsia="Times New Roman" w:hAnsi="Verdana" w:cs="Verdana"/>
          <w:i/>
          <w:iCs/>
          <w:spacing w:val="-20"/>
          <w:sz w:val="20"/>
          <w:szCs w:val="20"/>
          <w:lang w:eastAsia="pl-PL"/>
        </w:rPr>
        <w:t>i</w:t>
      </w:r>
      <w:r w:rsidRPr="0044565C">
        <w:rPr>
          <w:rFonts w:ascii="Verdana" w:eastAsia="Times New Roman" w:hAnsi="Verdana" w:cs="Verdana"/>
          <w:i/>
          <w:iCs/>
          <w:spacing w:val="-20"/>
          <w:sz w:val="16"/>
          <w:szCs w:val="16"/>
          <w:shd w:val="clear" w:color="auto" w:fill="FFFFFF"/>
          <w:lang w:eastAsia="pl-PL"/>
        </w:rPr>
        <w:t xml:space="preserve">ć na </w:t>
      </w:r>
      <w:r w:rsidRPr="0044565C">
        <w:rPr>
          <w:rFonts w:ascii="Verdana" w:eastAsia="Times New Roman" w:hAnsi="Verdana" w:cs="Verdana"/>
          <w:i/>
          <w:iCs/>
          <w:spacing w:val="-20"/>
          <w:sz w:val="16"/>
          <w:szCs w:val="16"/>
          <w:u w:val="single"/>
          <w:lang w:eastAsia="pl-PL"/>
        </w:rPr>
        <w:t>wezwan</w:t>
      </w:r>
      <w:r w:rsidRPr="0044565C">
        <w:rPr>
          <w:rFonts w:ascii="Verdana" w:eastAsia="Times New Roman" w:hAnsi="Verdana" w:cs="Verdana"/>
          <w:i/>
          <w:iCs/>
          <w:spacing w:val="-20"/>
          <w:sz w:val="20"/>
          <w:szCs w:val="20"/>
          <w:u w:val="single"/>
          <w:lang w:eastAsia="pl-PL"/>
        </w:rPr>
        <w:t>i</w:t>
      </w:r>
      <w:r w:rsidRPr="0044565C">
        <w:rPr>
          <w:rFonts w:ascii="Verdana" w:eastAsia="Times New Roman" w:hAnsi="Verdana" w:cs="Verdana"/>
          <w:i/>
          <w:iCs/>
          <w:spacing w:val="-20"/>
          <w:sz w:val="16"/>
          <w:szCs w:val="16"/>
          <w:u w:val="single"/>
          <w:lang w:eastAsia="pl-PL"/>
        </w:rPr>
        <w:t>e Zamawia</w:t>
      </w:r>
      <w:r w:rsidRPr="0044565C">
        <w:rPr>
          <w:rFonts w:ascii="Verdana" w:eastAsia="Times New Roman" w:hAnsi="Verdana" w:cs="Verdana"/>
          <w:i/>
          <w:iCs/>
          <w:spacing w:val="-20"/>
          <w:sz w:val="20"/>
          <w:szCs w:val="20"/>
          <w:u w:val="single"/>
          <w:lang w:eastAsia="pl-PL"/>
        </w:rPr>
        <w:t>j</w:t>
      </w:r>
      <w:r w:rsidRPr="0044565C">
        <w:rPr>
          <w:rFonts w:ascii="Verdana" w:eastAsia="Times New Roman" w:hAnsi="Verdana" w:cs="Verdana"/>
          <w:i/>
          <w:iCs/>
          <w:spacing w:val="-20"/>
          <w:sz w:val="16"/>
          <w:szCs w:val="16"/>
          <w:u w:val="single"/>
          <w:lang w:eastAsia="pl-PL"/>
        </w:rPr>
        <w:t>ą</w:t>
      </w:r>
      <w:r w:rsidRPr="0044565C">
        <w:rPr>
          <w:rFonts w:ascii="Verdana" w:eastAsia="Times New Roman" w:hAnsi="Verdana" w:cs="Verdana"/>
          <w:i/>
          <w:iCs/>
          <w:spacing w:val="-20"/>
          <w:sz w:val="20"/>
          <w:szCs w:val="20"/>
          <w:u w:val="single"/>
          <w:lang w:eastAsia="pl-PL"/>
        </w:rPr>
        <w:t>c</w:t>
      </w:r>
      <w:r w:rsidRPr="0044565C">
        <w:rPr>
          <w:rFonts w:ascii="Verdana" w:eastAsia="Times New Roman" w:hAnsi="Verdana" w:cs="Verdana"/>
          <w:i/>
          <w:iCs/>
          <w:spacing w:val="-20"/>
          <w:sz w:val="16"/>
          <w:szCs w:val="16"/>
          <w:u w:val="single"/>
          <w:lang w:eastAsia="pl-PL"/>
        </w:rPr>
        <w:t>ego</w:t>
      </w:r>
      <w:r w:rsidRPr="0044565C">
        <w:rPr>
          <w:rFonts w:ascii="Verdana" w:eastAsia="Times New Roman" w:hAnsi="Verdana" w:cs="Verdana"/>
          <w:i/>
          <w:iCs/>
          <w:spacing w:val="-20"/>
          <w:sz w:val="16"/>
          <w:szCs w:val="16"/>
          <w:shd w:val="clear" w:color="auto" w:fill="FFFFFF"/>
          <w:lang w:eastAsia="pl-PL"/>
        </w:rPr>
        <w:t xml:space="preserve"> następują</w:t>
      </w:r>
      <w:r w:rsidRPr="0044565C">
        <w:rPr>
          <w:rFonts w:ascii="Verdana" w:eastAsia="Times New Roman" w:hAnsi="Verdana" w:cs="Verdana"/>
          <w:i/>
          <w:iCs/>
          <w:spacing w:val="-20"/>
          <w:sz w:val="20"/>
          <w:szCs w:val="20"/>
          <w:lang w:eastAsia="pl-PL"/>
        </w:rPr>
        <w:t>c</w:t>
      </w:r>
      <w:r w:rsidRPr="0044565C">
        <w:rPr>
          <w:rFonts w:ascii="Verdana" w:eastAsia="Times New Roman" w:hAnsi="Verdana" w:cs="Verdana"/>
          <w:i/>
          <w:iCs/>
          <w:spacing w:val="-20"/>
          <w:sz w:val="16"/>
          <w:szCs w:val="16"/>
          <w:shd w:val="clear" w:color="auto" w:fill="FFFFFF"/>
          <w:lang w:eastAsia="pl-PL"/>
        </w:rPr>
        <w:t>e dokumenty:</w:t>
      </w:r>
    </w:p>
    <w:p w:rsidR="0044565C" w:rsidRPr="0044565C" w:rsidRDefault="0044565C" w:rsidP="0044565C">
      <w:pPr>
        <w:widowControl w:val="0"/>
        <w:numPr>
          <w:ilvl w:val="0"/>
          <w:numId w:val="25"/>
        </w:numPr>
        <w:tabs>
          <w:tab w:val="left" w:pos="1835"/>
          <w:tab w:val="left" w:leader="dot" w:pos="4726"/>
        </w:tabs>
        <w:spacing w:after="0" w:line="221" w:lineRule="exact"/>
        <w:ind w:left="1280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  <w:r w:rsidRPr="0044565C">
        <w:rPr>
          <w:rFonts w:ascii="Verdana" w:eastAsia="Times New Roman" w:hAnsi="Verdana" w:cs="Verdana"/>
          <w:sz w:val="16"/>
          <w:szCs w:val="16"/>
          <w:shd w:val="clear" w:color="auto" w:fill="FFFFFF"/>
          <w:lang w:eastAsia="pl-PL"/>
        </w:rPr>
        <w:tab/>
      </w:r>
    </w:p>
    <w:p w:rsidR="0044565C" w:rsidRPr="0044565C" w:rsidRDefault="0044565C" w:rsidP="0044565C">
      <w:pPr>
        <w:widowControl w:val="0"/>
        <w:numPr>
          <w:ilvl w:val="0"/>
          <w:numId w:val="25"/>
        </w:numPr>
        <w:tabs>
          <w:tab w:val="left" w:pos="1845"/>
          <w:tab w:val="left" w:leader="dot" w:pos="4736"/>
        </w:tabs>
        <w:spacing w:after="0" w:line="221" w:lineRule="exact"/>
        <w:ind w:left="1280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  <w:r w:rsidRPr="0044565C">
        <w:rPr>
          <w:rFonts w:ascii="Verdana" w:eastAsia="Times New Roman" w:hAnsi="Verdana" w:cs="Verdana"/>
          <w:sz w:val="16"/>
          <w:szCs w:val="16"/>
          <w:shd w:val="clear" w:color="auto" w:fill="FFFFFF"/>
          <w:lang w:eastAsia="pl-PL"/>
        </w:rPr>
        <w:tab/>
      </w:r>
    </w:p>
    <w:p w:rsidR="0044565C" w:rsidRPr="0044565C" w:rsidRDefault="0044565C" w:rsidP="0044565C">
      <w:pPr>
        <w:widowControl w:val="0"/>
        <w:numPr>
          <w:ilvl w:val="0"/>
          <w:numId w:val="25"/>
        </w:numPr>
        <w:tabs>
          <w:tab w:val="left" w:pos="1845"/>
          <w:tab w:val="left" w:leader="dot" w:pos="4736"/>
        </w:tabs>
        <w:spacing w:after="180" w:line="221" w:lineRule="exact"/>
        <w:ind w:left="1280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  <w:r w:rsidRPr="0044565C">
        <w:rPr>
          <w:rFonts w:ascii="Verdana" w:eastAsia="Times New Roman" w:hAnsi="Verdana" w:cs="Verdana"/>
          <w:sz w:val="16"/>
          <w:szCs w:val="16"/>
          <w:shd w:val="clear" w:color="auto" w:fill="FFFFFF"/>
          <w:lang w:eastAsia="pl-PL"/>
        </w:rPr>
        <w:tab/>
      </w:r>
    </w:p>
    <w:p w:rsidR="0044565C" w:rsidRPr="0044565C" w:rsidRDefault="0044565C" w:rsidP="0044565C">
      <w:pPr>
        <w:widowControl w:val="0"/>
        <w:numPr>
          <w:ilvl w:val="0"/>
          <w:numId w:val="22"/>
        </w:numPr>
        <w:tabs>
          <w:tab w:val="left" w:pos="1213"/>
        </w:tabs>
        <w:spacing w:after="0" w:line="221" w:lineRule="exact"/>
        <w:ind w:left="1280" w:right="640" w:hanging="420"/>
        <w:jc w:val="both"/>
        <w:rPr>
          <w:rFonts w:ascii="Verdana" w:eastAsia="Times New Roman" w:hAnsi="Verdana" w:cs="Verdana"/>
          <w:i/>
          <w:iCs/>
          <w:spacing w:val="-20"/>
          <w:sz w:val="16"/>
          <w:szCs w:val="16"/>
          <w:lang w:eastAsia="pl-PL"/>
        </w:rPr>
      </w:pPr>
      <w:r w:rsidRPr="0044565C">
        <w:rPr>
          <w:rFonts w:ascii="Verdana" w:eastAsia="Times New Roman" w:hAnsi="Verdana" w:cs="Verdana"/>
          <w:sz w:val="16"/>
          <w:szCs w:val="16"/>
          <w:lang w:eastAsia="pl-PL"/>
        </w:rPr>
        <w:t xml:space="preserve">realizacji następującego zakresu robót budowlanych lub usług - </w:t>
      </w:r>
      <w:r w:rsidRPr="0044565C">
        <w:rPr>
          <w:rFonts w:ascii="Verdana" w:eastAsia="Times New Roman" w:hAnsi="Verdana" w:cs="Verdana"/>
          <w:i/>
          <w:iCs/>
          <w:spacing w:val="-20"/>
          <w:sz w:val="16"/>
          <w:szCs w:val="16"/>
          <w:shd w:val="clear" w:color="auto" w:fill="FFFFFF"/>
          <w:lang w:eastAsia="pl-PL"/>
        </w:rPr>
        <w:t>będących p</w:t>
      </w:r>
      <w:r w:rsidRPr="0044565C">
        <w:rPr>
          <w:rFonts w:ascii="Verdana" w:eastAsia="Times New Roman" w:hAnsi="Verdana" w:cs="Verdana"/>
          <w:i/>
          <w:iCs/>
          <w:spacing w:val="-20"/>
          <w:sz w:val="20"/>
          <w:szCs w:val="20"/>
          <w:lang w:eastAsia="pl-PL"/>
        </w:rPr>
        <w:t>r</w:t>
      </w:r>
      <w:r w:rsidRPr="0044565C">
        <w:rPr>
          <w:rFonts w:ascii="Verdana" w:eastAsia="Times New Roman" w:hAnsi="Verdana" w:cs="Verdana"/>
          <w:i/>
          <w:iCs/>
          <w:spacing w:val="-20"/>
          <w:sz w:val="16"/>
          <w:szCs w:val="16"/>
          <w:shd w:val="clear" w:color="auto" w:fill="FFFFFF"/>
          <w:lang w:eastAsia="pl-PL"/>
        </w:rPr>
        <w:t>zedm</w:t>
      </w:r>
      <w:r w:rsidRPr="0044565C">
        <w:rPr>
          <w:rFonts w:ascii="Verdana" w:eastAsia="Times New Roman" w:hAnsi="Verdana" w:cs="Verdana"/>
          <w:i/>
          <w:iCs/>
          <w:spacing w:val="-20"/>
          <w:sz w:val="20"/>
          <w:szCs w:val="20"/>
          <w:lang w:eastAsia="pl-PL"/>
        </w:rPr>
        <w:t>i</w:t>
      </w:r>
      <w:r w:rsidRPr="0044565C">
        <w:rPr>
          <w:rFonts w:ascii="Verdana" w:eastAsia="Times New Roman" w:hAnsi="Verdana" w:cs="Verdana"/>
          <w:i/>
          <w:iCs/>
          <w:spacing w:val="-20"/>
          <w:sz w:val="16"/>
          <w:szCs w:val="16"/>
          <w:shd w:val="clear" w:color="auto" w:fill="FFFFFF"/>
          <w:lang w:eastAsia="pl-PL"/>
        </w:rPr>
        <w:t>otem zamów</w:t>
      </w:r>
      <w:r w:rsidRPr="0044565C">
        <w:rPr>
          <w:rFonts w:ascii="Verdana" w:eastAsia="Times New Roman" w:hAnsi="Verdana" w:cs="Verdana"/>
          <w:i/>
          <w:iCs/>
          <w:spacing w:val="-20"/>
          <w:sz w:val="20"/>
          <w:szCs w:val="20"/>
          <w:lang w:eastAsia="pl-PL"/>
        </w:rPr>
        <w:t>i</w:t>
      </w:r>
      <w:r w:rsidRPr="0044565C">
        <w:rPr>
          <w:rFonts w:ascii="Verdana" w:eastAsia="Times New Roman" w:hAnsi="Verdana" w:cs="Verdana"/>
          <w:i/>
          <w:iCs/>
          <w:spacing w:val="-20"/>
          <w:sz w:val="16"/>
          <w:szCs w:val="16"/>
          <w:shd w:val="clear" w:color="auto" w:fill="FFFFFF"/>
          <w:lang w:eastAsia="pl-PL"/>
        </w:rPr>
        <w:t>en</w:t>
      </w:r>
      <w:r w:rsidRPr="0044565C">
        <w:rPr>
          <w:rFonts w:ascii="Verdana" w:eastAsia="Times New Roman" w:hAnsi="Verdana" w:cs="Verdana"/>
          <w:i/>
          <w:iCs/>
          <w:spacing w:val="-20"/>
          <w:sz w:val="20"/>
          <w:szCs w:val="20"/>
          <w:lang w:eastAsia="pl-PL"/>
        </w:rPr>
        <w:t>i</w:t>
      </w:r>
      <w:r w:rsidRPr="0044565C">
        <w:rPr>
          <w:rFonts w:ascii="Verdana" w:eastAsia="Times New Roman" w:hAnsi="Verdana" w:cs="Verdana"/>
          <w:i/>
          <w:iCs/>
          <w:spacing w:val="-20"/>
          <w:sz w:val="16"/>
          <w:szCs w:val="16"/>
          <w:shd w:val="clear" w:color="auto" w:fill="FFFFFF"/>
          <w:lang w:eastAsia="pl-PL"/>
        </w:rPr>
        <w:t>a</w:t>
      </w:r>
      <w:r w:rsidRPr="0044565C">
        <w:rPr>
          <w:rFonts w:ascii="Verdana" w:eastAsia="Times New Roman" w:hAnsi="Verdana" w:cs="Verdana"/>
          <w:i/>
          <w:iCs/>
          <w:spacing w:val="-20"/>
          <w:sz w:val="20"/>
          <w:szCs w:val="20"/>
          <w:lang w:eastAsia="pl-PL"/>
        </w:rPr>
        <w:t xml:space="preserve">, </w:t>
      </w:r>
      <w:r w:rsidRPr="0044565C">
        <w:rPr>
          <w:rFonts w:ascii="Verdana" w:eastAsia="Times New Roman" w:hAnsi="Verdana" w:cs="Verdana"/>
          <w:i/>
          <w:iCs/>
          <w:spacing w:val="-20"/>
          <w:sz w:val="16"/>
          <w:szCs w:val="16"/>
          <w:shd w:val="clear" w:color="auto" w:fill="FFFFFF"/>
          <w:lang w:eastAsia="pl-PL"/>
        </w:rPr>
        <w:t>do któ</w:t>
      </w:r>
      <w:r w:rsidRPr="0044565C">
        <w:rPr>
          <w:rFonts w:ascii="Verdana" w:eastAsia="Times New Roman" w:hAnsi="Verdana" w:cs="Verdana"/>
          <w:i/>
          <w:iCs/>
          <w:spacing w:val="-20"/>
          <w:sz w:val="20"/>
          <w:szCs w:val="20"/>
          <w:lang w:eastAsia="pl-PL"/>
        </w:rPr>
        <w:t>r</w:t>
      </w:r>
      <w:r w:rsidRPr="0044565C">
        <w:rPr>
          <w:rFonts w:ascii="Verdana" w:eastAsia="Times New Roman" w:hAnsi="Verdana" w:cs="Verdana"/>
          <w:i/>
          <w:iCs/>
          <w:spacing w:val="-20"/>
          <w:sz w:val="16"/>
          <w:szCs w:val="16"/>
          <w:shd w:val="clear" w:color="auto" w:fill="FFFFFF"/>
          <w:lang w:eastAsia="pl-PL"/>
        </w:rPr>
        <w:t>ego s</w:t>
      </w:r>
      <w:r w:rsidRPr="0044565C">
        <w:rPr>
          <w:rFonts w:ascii="Verdana" w:eastAsia="Times New Roman" w:hAnsi="Verdana" w:cs="Verdana"/>
          <w:i/>
          <w:iCs/>
          <w:spacing w:val="-20"/>
          <w:sz w:val="20"/>
          <w:szCs w:val="20"/>
          <w:lang w:eastAsia="pl-PL"/>
        </w:rPr>
        <w:t>i</w:t>
      </w:r>
      <w:r w:rsidRPr="0044565C">
        <w:rPr>
          <w:rFonts w:ascii="Verdana" w:eastAsia="Times New Roman" w:hAnsi="Verdana" w:cs="Verdana"/>
          <w:i/>
          <w:iCs/>
          <w:spacing w:val="-20"/>
          <w:sz w:val="16"/>
          <w:szCs w:val="16"/>
          <w:shd w:val="clear" w:color="auto" w:fill="FFFFFF"/>
          <w:lang w:eastAsia="pl-PL"/>
        </w:rPr>
        <w:t>ę zobowią</w:t>
      </w:r>
      <w:r w:rsidRPr="0044565C">
        <w:rPr>
          <w:rFonts w:ascii="Verdana" w:eastAsia="Times New Roman" w:hAnsi="Verdana" w:cs="Verdana"/>
          <w:i/>
          <w:iCs/>
          <w:spacing w:val="-20"/>
          <w:sz w:val="20"/>
          <w:szCs w:val="20"/>
          <w:lang w:eastAsia="pl-PL"/>
        </w:rPr>
        <w:t>z</w:t>
      </w:r>
      <w:r w:rsidRPr="0044565C">
        <w:rPr>
          <w:rFonts w:ascii="Verdana" w:eastAsia="Times New Roman" w:hAnsi="Verdana" w:cs="Verdana"/>
          <w:i/>
          <w:iCs/>
          <w:spacing w:val="-20"/>
          <w:sz w:val="16"/>
          <w:szCs w:val="16"/>
          <w:shd w:val="clear" w:color="auto" w:fill="FFFFFF"/>
          <w:lang w:eastAsia="pl-PL"/>
        </w:rPr>
        <w:t>uję(</w:t>
      </w:r>
      <w:proofErr w:type="spellStart"/>
      <w:r w:rsidRPr="0044565C">
        <w:rPr>
          <w:rFonts w:ascii="Verdana" w:eastAsia="Times New Roman" w:hAnsi="Verdana" w:cs="Verdana"/>
          <w:i/>
          <w:iCs/>
          <w:spacing w:val="-20"/>
          <w:sz w:val="16"/>
          <w:szCs w:val="16"/>
          <w:shd w:val="clear" w:color="auto" w:fill="FFFFFF"/>
          <w:lang w:eastAsia="pl-PL"/>
        </w:rPr>
        <w:t>emy</w:t>
      </w:r>
      <w:proofErr w:type="spellEnd"/>
      <w:r w:rsidRPr="0044565C">
        <w:rPr>
          <w:rFonts w:ascii="Verdana" w:eastAsia="Times New Roman" w:hAnsi="Verdana" w:cs="Verdana"/>
          <w:i/>
          <w:iCs/>
          <w:spacing w:val="-20"/>
          <w:sz w:val="16"/>
          <w:szCs w:val="16"/>
          <w:shd w:val="clear" w:color="auto" w:fill="FFFFFF"/>
          <w:lang w:eastAsia="pl-PL"/>
        </w:rPr>
        <w:t>) w ce</w:t>
      </w:r>
      <w:r w:rsidRPr="0044565C">
        <w:rPr>
          <w:rFonts w:ascii="Verdana" w:eastAsia="Times New Roman" w:hAnsi="Verdana" w:cs="Verdana"/>
          <w:i/>
          <w:iCs/>
          <w:spacing w:val="-20"/>
          <w:sz w:val="20"/>
          <w:szCs w:val="20"/>
          <w:lang w:eastAsia="pl-PL"/>
        </w:rPr>
        <w:t>l</w:t>
      </w:r>
      <w:r w:rsidRPr="0044565C">
        <w:rPr>
          <w:rFonts w:ascii="Verdana" w:eastAsia="Times New Roman" w:hAnsi="Verdana" w:cs="Verdana"/>
          <w:i/>
          <w:iCs/>
          <w:spacing w:val="-20"/>
          <w:sz w:val="16"/>
          <w:szCs w:val="16"/>
          <w:shd w:val="clear" w:color="auto" w:fill="FFFFFF"/>
          <w:lang w:eastAsia="pl-PL"/>
        </w:rPr>
        <w:t>u wykazan</w:t>
      </w:r>
      <w:r w:rsidRPr="0044565C">
        <w:rPr>
          <w:rFonts w:ascii="Verdana" w:eastAsia="Times New Roman" w:hAnsi="Verdana" w:cs="Verdana"/>
          <w:i/>
          <w:iCs/>
          <w:spacing w:val="-20"/>
          <w:sz w:val="20"/>
          <w:szCs w:val="20"/>
          <w:lang w:eastAsia="pl-PL"/>
        </w:rPr>
        <w:t>i</w:t>
      </w:r>
      <w:r w:rsidRPr="0044565C">
        <w:rPr>
          <w:rFonts w:ascii="Verdana" w:eastAsia="Times New Roman" w:hAnsi="Verdana" w:cs="Verdana"/>
          <w:i/>
          <w:iCs/>
          <w:spacing w:val="-20"/>
          <w:sz w:val="16"/>
          <w:szCs w:val="16"/>
          <w:shd w:val="clear" w:color="auto" w:fill="FFFFFF"/>
          <w:lang w:eastAsia="pl-PL"/>
        </w:rPr>
        <w:t>a spe</w:t>
      </w:r>
      <w:r w:rsidRPr="0044565C">
        <w:rPr>
          <w:rFonts w:ascii="Verdana" w:eastAsia="Times New Roman" w:hAnsi="Verdana" w:cs="Verdana"/>
          <w:i/>
          <w:iCs/>
          <w:spacing w:val="-20"/>
          <w:sz w:val="20"/>
          <w:szCs w:val="20"/>
          <w:lang w:eastAsia="pl-PL"/>
        </w:rPr>
        <w:t>ł</w:t>
      </w:r>
      <w:r w:rsidRPr="0044565C">
        <w:rPr>
          <w:rFonts w:ascii="Verdana" w:eastAsia="Times New Roman" w:hAnsi="Verdana" w:cs="Verdana"/>
          <w:i/>
          <w:iCs/>
          <w:spacing w:val="-20"/>
          <w:sz w:val="16"/>
          <w:szCs w:val="16"/>
          <w:shd w:val="clear" w:color="auto" w:fill="FFFFFF"/>
          <w:lang w:eastAsia="pl-PL"/>
        </w:rPr>
        <w:t>n</w:t>
      </w:r>
      <w:r w:rsidRPr="0044565C">
        <w:rPr>
          <w:rFonts w:ascii="Verdana" w:eastAsia="Times New Roman" w:hAnsi="Verdana" w:cs="Verdana"/>
          <w:i/>
          <w:iCs/>
          <w:spacing w:val="-20"/>
          <w:sz w:val="20"/>
          <w:szCs w:val="20"/>
          <w:lang w:eastAsia="pl-PL"/>
        </w:rPr>
        <w:t>i</w:t>
      </w:r>
      <w:r w:rsidRPr="0044565C">
        <w:rPr>
          <w:rFonts w:ascii="Verdana" w:eastAsia="Times New Roman" w:hAnsi="Verdana" w:cs="Verdana"/>
          <w:i/>
          <w:iCs/>
          <w:spacing w:val="-20"/>
          <w:sz w:val="16"/>
          <w:szCs w:val="16"/>
          <w:shd w:val="clear" w:color="auto" w:fill="FFFFFF"/>
          <w:lang w:eastAsia="pl-PL"/>
        </w:rPr>
        <w:t>an</w:t>
      </w:r>
      <w:r w:rsidRPr="0044565C">
        <w:rPr>
          <w:rFonts w:ascii="Verdana" w:eastAsia="Times New Roman" w:hAnsi="Verdana" w:cs="Verdana"/>
          <w:i/>
          <w:iCs/>
          <w:spacing w:val="-20"/>
          <w:sz w:val="20"/>
          <w:szCs w:val="20"/>
          <w:lang w:eastAsia="pl-PL"/>
        </w:rPr>
        <w:t>i</w:t>
      </w:r>
      <w:r w:rsidRPr="0044565C">
        <w:rPr>
          <w:rFonts w:ascii="Verdana" w:eastAsia="Times New Roman" w:hAnsi="Verdana" w:cs="Verdana"/>
          <w:i/>
          <w:iCs/>
          <w:spacing w:val="-20"/>
          <w:sz w:val="16"/>
          <w:szCs w:val="16"/>
          <w:shd w:val="clear" w:color="auto" w:fill="FFFFFF"/>
          <w:lang w:eastAsia="pl-PL"/>
        </w:rPr>
        <w:t>a przez Wykonawcę wa</w:t>
      </w:r>
      <w:r w:rsidRPr="0044565C">
        <w:rPr>
          <w:rFonts w:ascii="Verdana" w:eastAsia="Times New Roman" w:hAnsi="Verdana" w:cs="Verdana"/>
          <w:i/>
          <w:iCs/>
          <w:spacing w:val="-20"/>
          <w:sz w:val="20"/>
          <w:szCs w:val="20"/>
          <w:lang w:eastAsia="pl-PL"/>
        </w:rPr>
        <w:t>r</w:t>
      </w:r>
      <w:r w:rsidRPr="0044565C">
        <w:rPr>
          <w:rFonts w:ascii="Verdana" w:eastAsia="Times New Roman" w:hAnsi="Verdana" w:cs="Verdana"/>
          <w:i/>
          <w:iCs/>
          <w:spacing w:val="-20"/>
          <w:sz w:val="16"/>
          <w:szCs w:val="16"/>
          <w:shd w:val="clear" w:color="auto" w:fill="FFFFFF"/>
          <w:lang w:eastAsia="pl-PL"/>
        </w:rPr>
        <w:t>unków ud</w:t>
      </w:r>
      <w:r w:rsidRPr="0044565C">
        <w:rPr>
          <w:rFonts w:ascii="Verdana" w:eastAsia="Times New Roman" w:hAnsi="Verdana" w:cs="Verdana"/>
          <w:i/>
          <w:iCs/>
          <w:spacing w:val="-20"/>
          <w:sz w:val="20"/>
          <w:szCs w:val="20"/>
          <w:lang w:eastAsia="pl-PL"/>
        </w:rPr>
        <w:t>z</w:t>
      </w:r>
      <w:r w:rsidRPr="0044565C">
        <w:rPr>
          <w:rFonts w:ascii="Verdana" w:eastAsia="Times New Roman" w:hAnsi="Verdana" w:cs="Verdana"/>
          <w:i/>
          <w:iCs/>
          <w:spacing w:val="-20"/>
          <w:sz w:val="16"/>
          <w:szCs w:val="16"/>
          <w:shd w:val="clear" w:color="auto" w:fill="FFFFFF"/>
          <w:lang w:eastAsia="pl-PL"/>
        </w:rPr>
        <w:t>ia</w:t>
      </w:r>
      <w:r w:rsidRPr="0044565C">
        <w:rPr>
          <w:rFonts w:ascii="Verdana" w:eastAsia="Times New Roman" w:hAnsi="Verdana" w:cs="Verdana"/>
          <w:i/>
          <w:iCs/>
          <w:spacing w:val="-20"/>
          <w:sz w:val="20"/>
          <w:szCs w:val="20"/>
          <w:lang w:eastAsia="pl-PL"/>
        </w:rPr>
        <w:t>ł</w:t>
      </w:r>
      <w:r w:rsidRPr="0044565C">
        <w:rPr>
          <w:rFonts w:ascii="Verdana" w:eastAsia="Times New Roman" w:hAnsi="Verdana" w:cs="Verdana"/>
          <w:i/>
          <w:iCs/>
          <w:spacing w:val="-20"/>
          <w:sz w:val="16"/>
          <w:szCs w:val="16"/>
          <w:shd w:val="clear" w:color="auto" w:fill="FFFFFF"/>
          <w:lang w:eastAsia="pl-PL"/>
        </w:rPr>
        <w:t>u w postępowan</w:t>
      </w:r>
      <w:r w:rsidRPr="0044565C">
        <w:rPr>
          <w:rFonts w:ascii="Verdana" w:eastAsia="Times New Roman" w:hAnsi="Verdana" w:cs="Verdana"/>
          <w:i/>
          <w:iCs/>
          <w:spacing w:val="-20"/>
          <w:sz w:val="20"/>
          <w:szCs w:val="20"/>
          <w:lang w:eastAsia="pl-PL"/>
        </w:rPr>
        <w:t>i</w:t>
      </w:r>
      <w:r w:rsidRPr="0044565C">
        <w:rPr>
          <w:rFonts w:ascii="Verdana" w:eastAsia="Times New Roman" w:hAnsi="Verdana" w:cs="Verdana"/>
          <w:i/>
          <w:iCs/>
          <w:spacing w:val="-20"/>
          <w:sz w:val="16"/>
          <w:szCs w:val="16"/>
          <w:shd w:val="clear" w:color="auto" w:fill="FFFFFF"/>
          <w:lang w:eastAsia="pl-PL"/>
        </w:rPr>
        <w:t>u:</w:t>
      </w:r>
    </w:p>
    <w:p w:rsidR="0044565C" w:rsidRPr="0044565C" w:rsidRDefault="0044565C" w:rsidP="0044565C">
      <w:pPr>
        <w:widowControl w:val="0"/>
        <w:numPr>
          <w:ilvl w:val="0"/>
          <w:numId w:val="26"/>
        </w:numPr>
        <w:tabs>
          <w:tab w:val="left" w:pos="1835"/>
          <w:tab w:val="left" w:leader="dot" w:pos="4726"/>
        </w:tabs>
        <w:spacing w:after="0" w:line="221" w:lineRule="exact"/>
        <w:ind w:left="1280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  <w:r w:rsidRPr="0044565C">
        <w:rPr>
          <w:rFonts w:ascii="Verdana" w:eastAsia="Times New Roman" w:hAnsi="Verdana" w:cs="Verdana"/>
          <w:sz w:val="16"/>
          <w:szCs w:val="16"/>
          <w:shd w:val="clear" w:color="auto" w:fill="FFFFFF"/>
          <w:lang w:eastAsia="pl-PL"/>
        </w:rPr>
        <w:tab/>
      </w:r>
    </w:p>
    <w:p w:rsidR="0044565C" w:rsidRPr="0044565C" w:rsidRDefault="0044565C" w:rsidP="0044565C">
      <w:pPr>
        <w:widowControl w:val="0"/>
        <w:numPr>
          <w:ilvl w:val="0"/>
          <w:numId w:val="26"/>
        </w:numPr>
        <w:tabs>
          <w:tab w:val="left" w:pos="1845"/>
          <w:tab w:val="left" w:leader="dot" w:pos="4736"/>
        </w:tabs>
        <w:spacing w:after="0" w:line="221" w:lineRule="exact"/>
        <w:ind w:left="1280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  <w:r w:rsidRPr="0044565C">
        <w:rPr>
          <w:rFonts w:ascii="Verdana" w:eastAsia="Times New Roman" w:hAnsi="Verdana" w:cs="Verdana"/>
          <w:sz w:val="16"/>
          <w:szCs w:val="16"/>
          <w:shd w:val="clear" w:color="auto" w:fill="FFFFFF"/>
          <w:lang w:eastAsia="pl-PL"/>
        </w:rPr>
        <w:tab/>
      </w:r>
    </w:p>
    <w:p w:rsidR="0044565C" w:rsidRPr="0044565C" w:rsidRDefault="0044565C" w:rsidP="0044565C">
      <w:pPr>
        <w:widowControl w:val="0"/>
        <w:numPr>
          <w:ilvl w:val="0"/>
          <w:numId w:val="26"/>
        </w:numPr>
        <w:tabs>
          <w:tab w:val="left" w:pos="1845"/>
          <w:tab w:val="left" w:leader="dot" w:pos="4736"/>
        </w:tabs>
        <w:spacing w:after="125" w:line="221" w:lineRule="exact"/>
        <w:ind w:left="1280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  <w:r w:rsidRPr="0044565C">
        <w:rPr>
          <w:rFonts w:ascii="Verdana" w:eastAsia="Times New Roman" w:hAnsi="Verdana" w:cs="Verdana"/>
          <w:sz w:val="16"/>
          <w:szCs w:val="16"/>
          <w:shd w:val="clear" w:color="auto" w:fill="FFFFFF"/>
          <w:lang w:eastAsia="pl-PL"/>
        </w:rPr>
        <w:tab/>
      </w:r>
    </w:p>
    <w:p w:rsidR="0044565C" w:rsidRPr="0044565C" w:rsidRDefault="0044565C" w:rsidP="0044565C">
      <w:pPr>
        <w:widowControl w:val="0"/>
        <w:spacing w:after="294" w:line="140" w:lineRule="exact"/>
        <w:ind w:left="820"/>
        <w:jc w:val="both"/>
        <w:rPr>
          <w:rFonts w:ascii="Verdana" w:eastAsia="Times New Roman" w:hAnsi="Verdana" w:cs="Verdana"/>
          <w:b/>
          <w:bCs/>
          <w:i/>
          <w:iCs/>
          <w:spacing w:val="-10"/>
          <w:sz w:val="14"/>
          <w:szCs w:val="14"/>
          <w:lang w:eastAsia="pl-PL"/>
        </w:rPr>
      </w:pPr>
      <w:r w:rsidRPr="0044565C">
        <w:rPr>
          <w:rFonts w:ascii="Verdana" w:eastAsia="Times New Roman" w:hAnsi="Verdana" w:cs="Verdana"/>
          <w:b/>
          <w:bCs/>
          <w:i/>
          <w:iCs/>
          <w:spacing w:val="-10"/>
          <w:sz w:val="14"/>
          <w:szCs w:val="14"/>
          <w:shd w:val="clear" w:color="auto" w:fill="FFFFFF"/>
          <w:lang w:eastAsia="pl-PL"/>
        </w:rPr>
        <w:t>*niepotrzebne skreślić</w:t>
      </w:r>
    </w:p>
    <w:p w:rsidR="0044565C" w:rsidRPr="0044565C" w:rsidRDefault="0044565C" w:rsidP="0044565C">
      <w:pPr>
        <w:widowControl w:val="0"/>
        <w:tabs>
          <w:tab w:val="left" w:leader="dot" w:pos="2778"/>
          <w:tab w:val="left" w:leader="dot" w:pos="4736"/>
        </w:tabs>
        <w:spacing w:after="0" w:line="170" w:lineRule="exact"/>
        <w:ind w:left="82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ab/>
        <w:t>,dnia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ab/>
      </w:r>
    </w:p>
    <w:p w:rsidR="0044565C" w:rsidRPr="0044565C" w:rsidRDefault="0044565C" w:rsidP="0044565C">
      <w:pPr>
        <w:widowControl w:val="0"/>
        <w:tabs>
          <w:tab w:val="left" w:pos="3587"/>
        </w:tabs>
        <w:spacing w:after="0" w:line="130" w:lineRule="exact"/>
        <w:ind w:left="1280"/>
        <w:jc w:val="both"/>
        <w:rPr>
          <w:rFonts w:ascii="Verdana" w:eastAsia="Times New Roman" w:hAnsi="Verdana" w:cs="Verdana"/>
          <w:i/>
          <w:iCs/>
          <w:spacing w:val="-10"/>
          <w:sz w:val="13"/>
          <w:szCs w:val="13"/>
          <w:lang w:eastAsia="pl-PL"/>
        </w:rPr>
      </w:pP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(miejscowość)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ab/>
        <w:t>(data)</w:t>
      </w:r>
    </w:p>
    <w:p w:rsidR="0044565C" w:rsidRPr="0044565C" w:rsidRDefault="0044565C" w:rsidP="0044565C">
      <w:pPr>
        <w:widowControl w:val="0"/>
        <w:tabs>
          <w:tab w:val="left" w:pos="5082"/>
        </w:tabs>
        <w:spacing w:after="0" w:line="989" w:lineRule="exact"/>
        <w:ind w:left="820" w:right="640" w:firstLine="4180"/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</w:pP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 xml:space="preserve">(podpis i pieczęć osoby/osób reprezentującej podmiot udostępniający) </w:t>
      </w:r>
    </w:p>
    <w:p w:rsidR="0044565C" w:rsidRPr="0044565C" w:rsidRDefault="0044565C" w:rsidP="0044565C">
      <w:pPr>
        <w:widowControl w:val="0"/>
        <w:tabs>
          <w:tab w:val="left" w:pos="5082"/>
        </w:tabs>
        <w:spacing w:after="0" w:line="989" w:lineRule="exact"/>
        <w:ind w:right="640"/>
        <w:rPr>
          <w:rFonts w:ascii="Verdana" w:eastAsia="Times New Roman" w:hAnsi="Verdana" w:cs="Verdana"/>
          <w:i/>
          <w:iCs/>
          <w:spacing w:val="-10"/>
          <w:sz w:val="2"/>
          <w:szCs w:val="2"/>
          <w:lang w:eastAsia="pl-PL"/>
        </w:rPr>
        <w:sectPr w:rsidR="0044565C" w:rsidRPr="0044565C" w:rsidSect="00E06EB6">
          <w:pgSz w:w="11900" w:h="16840"/>
          <w:pgMar w:top="1440" w:right="1080" w:bottom="1440" w:left="1080" w:header="0" w:footer="3" w:gutter="0"/>
          <w:cols w:space="720"/>
          <w:noEndnote/>
          <w:docGrid w:linePitch="360"/>
        </w:sectPr>
      </w:pPr>
    </w:p>
    <w:p w:rsidR="0044565C" w:rsidRPr="0044565C" w:rsidRDefault="0044565C" w:rsidP="0044565C">
      <w:pPr>
        <w:widowControl w:val="0"/>
        <w:spacing w:after="918" w:line="245" w:lineRule="exact"/>
        <w:ind w:left="2760" w:right="440" w:hanging="1980"/>
        <w:jc w:val="both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lastRenderedPageBreak/>
        <w:t>ZAŁĄCZNIK NR 6: INFORMACJA O BRAKU PRZYNALEŻNOŚCI WYKONAWCY DO GRUPY KAPITAŁOWEJ / LISTA PODMIOTÓW NALEŻĄCYCH DO TEJ SAMEJ GRUPY KAPITAŁOWEJ</w:t>
      </w:r>
    </w:p>
    <w:p w:rsidR="0044565C" w:rsidRPr="0044565C" w:rsidRDefault="0044565C" w:rsidP="0044565C">
      <w:pPr>
        <w:widowControl w:val="0"/>
        <w:spacing w:after="0" w:line="221" w:lineRule="exact"/>
        <w:ind w:left="780" w:right="440"/>
        <w:rPr>
          <w:rFonts w:ascii="Verdana" w:eastAsia="Times New Roman" w:hAnsi="Verdana" w:cs="Verdana"/>
          <w:sz w:val="16"/>
          <w:szCs w:val="16"/>
          <w:vertAlign w:val="subscript"/>
          <w:lang w:eastAsia="pl-PL"/>
        </w:rPr>
      </w:pPr>
      <w:r w:rsidRPr="0044565C">
        <w:rPr>
          <w:rFonts w:ascii="Verdana" w:eastAsia="Times New Roman" w:hAnsi="Verdana" w:cs="Verdana"/>
          <w:sz w:val="16"/>
          <w:szCs w:val="16"/>
          <w:vertAlign w:val="subscript"/>
          <w:lang w:eastAsia="pl-PL"/>
        </w:rPr>
        <w:t>Pieczęć Wykonawcy</w:t>
      </w:r>
    </w:p>
    <w:p w:rsidR="0044565C" w:rsidRPr="0044565C" w:rsidRDefault="0044565C" w:rsidP="0044565C">
      <w:pPr>
        <w:widowControl w:val="0"/>
        <w:spacing w:after="0" w:line="221" w:lineRule="exact"/>
        <w:ind w:left="780" w:right="440"/>
        <w:rPr>
          <w:rFonts w:ascii="Verdana" w:eastAsia="Times New Roman" w:hAnsi="Verdana" w:cs="Verdana"/>
          <w:sz w:val="16"/>
          <w:szCs w:val="16"/>
          <w:vertAlign w:val="subscript"/>
          <w:lang w:eastAsia="pl-PL"/>
        </w:rPr>
      </w:pPr>
    </w:p>
    <w:p w:rsidR="0044565C" w:rsidRPr="0044565C" w:rsidRDefault="0044565C" w:rsidP="0044565C">
      <w:pPr>
        <w:widowControl w:val="0"/>
        <w:spacing w:after="0" w:line="221" w:lineRule="exact"/>
        <w:ind w:left="780" w:right="440"/>
        <w:rPr>
          <w:rFonts w:ascii="Verdana" w:eastAsia="Times New Roman" w:hAnsi="Verdana" w:cs="Verdana"/>
          <w:sz w:val="16"/>
          <w:szCs w:val="16"/>
          <w:lang w:eastAsia="pl-PL"/>
        </w:rPr>
      </w:pPr>
      <w:r w:rsidRPr="0044565C">
        <w:rPr>
          <w:rFonts w:ascii="Verdana" w:eastAsia="Times New Roman" w:hAnsi="Verdana" w:cs="Verdana"/>
          <w:sz w:val="16"/>
          <w:szCs w:val="16"/>
          <w:lang w:eastAsia="pl-PL"/>
        </w:rPr>
        <w:t>L.dz. FIN.3226.3.AJ.2017</w:t>
      </w:r>
    </w:p>
    <w:p w:rsidR="0044565C" w:rsidRPr="0044565C" w:rsidRDefault="0044565C" w:rsidP="0044565C">
      <w:pPr>
        <w:widowControl w:val="0"/>
        <w:spacing w:after="0" w:line="221" w:lineRule="exact"/>
        <w:ind w:left="780" w:right="440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44565C" w:rsidRPr="0044565C" w:rsidRDefault="0044565C" w:rsidP="0044565C">
      <w:pPr>
        <w:widowControl w:val="0"/>
        <w:spacing w:after="0" w:line="221" w:lineRule="exact"/>
        <w:ind w:left="780" w:right="440"/>
        <w:rPr>
          <w:rFonts w:ascii="Verdana" w:eastAsia="Times New Roman" w:hAnsi="Verdana" w:cs="Verdana"/>
          <w:b/>
          <w:bCs/>
          <w:sz w:val="17"/>
          <w:szCs w:val="17"/>
          <w:shd w:val="clear" w:color="auto" w:fill="FFFFFF"/>
          <w:lang w:eastAsia="pl-PL"/>
        </w:rPr>
      </w:pPr>
      <w:r w:rsidRPr="0044565C">
        <w:rPr>
          <w:rFonts w:ascii="Verdana" w:eastAsia="Times New Roman" w:hAnsi="Verdana" w:cs="Verdana"/>
          <w:sz w:val="16"/>
          <w:szCs w:val="16"/>
          <w:lang w:eastAsia="pl-PL"/>
        </w:rPr>
        <w:t xml:space="preserve">dla zamówienia publicznego p.n.: </w:t>
      </w:r>
      <w:r w:rsidRPr="0044565C">
        <w:rPr>
          <w:rFonts w:ascii="Verdana" w:eastAsia="Times New Roman" w:hAnsi="Verdana" w:cs="Verdana"/>
          <w:b/>
          <w:bCs/>
          <w:sz w:val="17"/>
          <w:szCs w:val="17"/>
          <w:shd w:val="clear" w:color="auto" w:fill="FFFFFF"/>
          <w:lang w:eastAsia="pl-PL"/>
        </w:rPr>
        <w:t xml:space="preserve">Kredyt długoterminowy przeznaczony na pokrycie deficytu w 2017 roku oraz spłatę wcześniej zaciągniętych zobowiązań – 2.780.000,00 zł </w:t>
      </w:r>
    </w:p>
    <w:p w:rsidR="0044565C" w:rsidRPr="0044565C" w:rsidRDefault="0044565C" w:rsidP="0044565C">
      <w:pPr>
        <w:widowControl w:val="0"/>
        <w:spacing w:after="0" w:line="221" w:lineRule="exact"/>
        <w:ind w:left="780" w:right="440"/>
        <w:rPr>
          <w:rFonts w:ascii="Verdana" w:eastAsia="Times New Roman" w:hAnsi="Verdana" w:cs="Verdana"/>
          <w:b/>
          <w:bCs/>
          <w:sz w:val="17"/>
          <w:szCs w:val="17"/>
          <w:shd w:val="clear" w:color="auto" w:fill="FFFFFF"/>
          <w:lang w:eastAsia="pl-PL"/>
        </w:rPr>
      </w:pPr>
    </w:p>
    <w:tbl>
      <w:tblPr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3257"/>
        <w:gridCol w:w="2841"/>
        <w:gridCol w:w="2071"/>
      </w:tblGrid>
      <w:tr w:rsidR="0044565C" w:rsidRPr="0044565C" w:rsidTr="001B1837">
        <w:tc>
          <w:tcPr>
            <w:tcW w:w="0" w:type="auto"/>
            <w:shd w:val="clear" w:color="auto" w:fill="auto"/>
          </w:tcPr>
          <w:p w:rsidR="0044565C" w:rsidRPr="0044565C" w:rsidRDefault="0044565C" w:rsidP="0044565C">
            <w:pPr>
              <w:widowControl w:val="0"/>
              <w:spacing w:after="0" w:line="221" w:lineRule="exact"/>
              <w:ind w:right="440"/>
              <w:rPr>
                <w:rFonts w:ascii="Verdana" w:eastAsia="Times New Roman" w:hAnsi="Verdana" w:cs="Verdana"/>
                <w:b/>
                <w:bCs/>
                <w:sz w:val="17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b/>
                <w:bCs/>
                <w:sz w:val="17"/>
                <w:szCs w:val="17"/>
                <w:lang w:eastAsia="pl-PL"/>
              </w:rPr>
              <w:t>L.p.</w:t>
            </w:r>
          </w:p>
        </w:tc>
        <w:tc>
          <w:tcPr>
            <w:tcW w:w="0" w:type="auto"/>
            <w:shd w:val="clear" w:color="auto" w:fill="auto"/>
          </w:tcPr>
          <w:p w:rsidR="0044565C" w:rsidRPr="0044565C" w:rsidRDefault="0044565C" w:rsidP="0044565C">
            <w:pPr>
              <w:widowControl w:val="0"/>
              <w:spacing w:after="0" w:line="221" w:lineRule="exact"/>
              <w:ind w:right="440"/>
              <w:rPr>
                <w:rFonts w:ascii="Verdana" w:eastAsia="Times New Roman" w:hAnsi="Verdana" w:cs="Verdana"/>
                <w:b/>
                <w:bCs/>
                <w:sz w:val="17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b/>
                <w:bCs/>
                <w:sz w:val="17"/>
                <w:szCs w:val="17"/>
                <w:lang w:eastAsia="pl-PL"/>
              </w:rPr>
              <w:t>Pełna nazwa(y) Wykonawcy(ów)</w:t>
            </w:r>
          </w:p>
        </w:tc>
        <w:tc>
          <w:tcPr>
            <w:tcW w:w="0" w:type="auto"/>
            <w:shd w:val="clear" w:color="auto" w:fill="auto"/>
          </w:tcPr>
          <w:p w:rsidR="0044565C" w:rsidRPr="0044565C" w:rsidRDefault="0044565C" w:rsidP="0044565C">
            <w:pPr>
              <w:widowControl w:val="0"/>
              <w:spacing w:after="0" w:line="221" w:lineRule="exact"/>
              <w:ind w:right="440"/>
              <w:rPr>
                <w:rFonts w:ascii="Verdana" w:eastAsia="Times New Roman" w:hAnsi="Verdana" w:cs="Verdana"/>
                <w:b/>
                <w:bCs/>
                <w:sz w:val="17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b/>
                <w:bCs/>
                <w:sz w:val="17"/>
                <w:szCs w:val="17"/>
                <w:lang w:eastAsia="pl-PL"/>
              </w:rPr>
              <w:t>Adres(y) Wykonawcy(ów)</w:t>
            </w:r>
          </w:p>
        </w:tc>
        <w:tc>
          <w:tcPr>
            <w:tcW w:w="0" w:type="auto"/>
            <w:shd w:val="clear" w:color="auto" w:fill="auto"/>
          </w:tcPr>
          <w:p w:rsidR="0044565C" w:rsidRPr="0044565C" w:rsidRDefault="0044565C" w:rsidP="0044565C">
            <w:pPr>
              <w:widowControl w:val="0"/>
              <w:spacing w:after="0" w:line="221" w:lineRule="exact"/>
              <w:ind w:right="440"/>
              <w:rPr>
                <w:rFonts w:ascii="Verdana" w:eastAsia="Times New Roman" w:hAnsi="Verdana" w:cs="Verdana"/>
                <w:b/>
                <w:bCs/>
                <w:sz w:val="17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b/>
                <w:bCs/>
                <w:sz w:val="17"/>
                <w:szCs w:val="17"/>
                <w:lang w:eastAsia="pl-PL"/>
              </w:rPr>
              <w:t>Nr telefonu i faksu</w:t>
            </w:r>
          </w:p>
        </w:tc>
      </w:tr>
      <w:tr w:rsidR="0044565C" w:rsidRPr="0044565C" w:rsidTr="001B1837">
        <w:tc>
          <w:tcPr>
            <w:tcW w:w="0" w:type="auto"/>
            <w:shd w:val="clear" w:color="auto" w:fill="auto"/>
          </w:tcPr>
          <w:p w:rsidR="0044565C" w:rsidRPr="0044565C" w:rsidRDefault="0044565C" w:rsidP="0044565C">
            <w:pPr>
              <w:widowControl w:val="0"/>
              <w:spacing w:after="0" w:line="221" w:lineRule="exact"/>
              <w:ind w:right="440"/>
              <w:rPr>
                <w:rFonts w:ascii="Verdana" w:eastAsia="Times New Roman" w:hAnsi="Verdana" w:cs="Verdana"/>
                <w:b/>
                <w:bCs/>
                <w:sz w:val="17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b/>
                <w:bCs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4565C" w:rsidRPr="0044565C" w:rsidRDefault="0044565C" w:rsidP="0044565C">
            <w:pPr>
              <w:widowControl w:val="0"/>
              <w:spacing w:after="0" w:line="221" w:lineRule="exact"/>
              <w:ind w:right="440"/>
              <w:rPr>
                <w:rFonts w:ascii="Verdana" w:eastAsia="Times New Roman" w:hAnsi="Verdana" w:cs="Verdana"/>
                <w:b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44565C" w:rsidRPr="0044565C" w:rsidRDefault="0044565C" w:rsidP="0044565C">
            <w:pPr>
              <w:widowControl w:val="0"/>
              <w:spacing w:after="0" w:line="221" w:lineRule="exact"/>
              <w:ind w:right="440"/>
              <w:rPr>
                <w:rFonts w:ascii="Verdana" w:eastAsia="Times New Roman" w:hAnsi="Verdana" w:cs="Verdana"/>
                <w:b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44565C" w:rsidRPr="0044565C" w:rsidRDefault="0044565C" w:rsidP="0044565C">
            <w:pPr>
              <w:widowControl w:val="0"/>
              <w:spacing w:after="0" w:line="221" w:lineRule="exact"/>
              <w:ind w:right="440"/>
              <w:rPr>
                <w:rFonts w:ascii="Verdana" w:eastAsia="Times New Roman" w:hAnsi="Verdana" w:cs="Verdana"/>
                <w:b/>
                <w:bCs/>
                <w:sz w:val="17"/>
                <w:szCs w:val="17"/>
                <w:lang w:eastAsia="pl-PL"/>
              </w:rPr>
            </w:pPr>
          </w:p>
        </w:tc>
      </w:tr>
      <w:tr w:rsidR="0044565C" w:rsidRPr="0044565C" w:rsidTr="001B1837">
        <w:tc>
          <w:tcPr>
            <w:tcW w:w="0" w:type="auto"/>
            <w:shd w:val="clear" w:color="auto" w:fill="auto"/>
          </w:tcPr>
          <w:p w:rsidR="0044565C" w:rsidRPr="0044565C" w:rsidRDefault="0044565C" w:rsidP="0044565C">
            <w:pPr>
              <w:widowControl w:val="0"/>
              <w:spacing w:after="0" w:line="221" w:lineRule="exact"/>
              <w:ind w:right="440"/>
              <w:rPr>
                <w:rFonts w:ascii="Verdana" w:eastAsia="Times New Roman" w:hAnsi="Verdana" w:cs="Verdana"/>
                <w:b/>
                <w:bCs/>
                <w:sz w:val="17"/>
                <w:szCs w:val="17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b/>
                <w:bCs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4565C" w:rsidRPr="0044565C" w:rsidRDefault="0044565C" w:rsidP="0044565C">
            <w:pPr>
              <w:widowControl w:val="0"/>
              <w:spacing w:after="0" w:line="221" w:lineRule="exact"/>
              <w:ind w:right="440"/>
              <w:rPr>
                <w:rFonts w:ascii="Verdana" w:eastAsia="Times New Roman" w:hAnsi="Verdana" w:cs="Verdana"/>
                <w:b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44565C" w:rsidRPr="0044565C" w:rsidRDefault="0044565C" w:rsidP="0044565C">
            <w:pPr>
              <w:widowControl w:val="0"/>
              <w:spacing w:after="0" w:line="221" w:lineRule="exact"/>
              <w:ind w:right="440"/>
              <w:rPr>
                <w:rFonts w:ascii="Verdana" w:eastAsia="Times New Roman" w:hAnsi="Verdana" w:cs="Verdana"/>
                <w:b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44565C" w:rsidRPr="0044565C" w:rsidRDefault="0044565C" w:rsidP="0044565C">
            <w:pPr>
              <w:widowControl w:val="0"/>
              <w:spacing w:after="0" w:line="221" w:lineRule="exact"/>
              <w:ind w:right="440"/>
              <w:rPr>
                <w:rFonts w:ascii="Verdana" w:eastAsia="Times New Roman" w:hAnsi="Verdana" w:cs="Verdana"/>
                <w:b/>
                <w:bCs/>
                <w:sz w:val="17"/>
                <w:szCs w:val="17"/>
                <w:lang w:eastAsia="pl-PL"/>
              </w:rPr>
            </w:pPr>
          </w:p>
        </w:tc>
      </w:tr>
    </w:tbl>
    <w:p w:rsidR="0044565C" w:rsidRPr="0044565C" w:rsidRDefault="0044565C" w:rsidP="0044565C">
      <w:pPr>
        <w:widowControl w:val="0"/>
        <w:spacing w:after="0" w:line="221" w:lineRule="exact"/>
        <w:ind w:left="780" w:right="440"/>
        <w:rPr>
          <w:rFonts w:ascii="Verdana" w:eastAsia="Times New Roman" w:hAnsi="Verdana" w:cs="Verdana"/>
          <w:b/>
          <w:bCs/>
          <w:sz w:val="17"/>
          <w:szCs w:val="17"/>
          <w:lang w:eastAsia="pl-PL"/>
        </w:rPr>
      </w:pPr>
    </w:p>
    <w:p w:rsidR="0044565C" w:rsidRPr="0044565C" w:rsidRDefault="0044565C" w:rsidP="0044565C">
      <w:pPr>
        <w:widowControl w:val="0"/>
        <w:tabs>
          <w:tab w:val="left" w:leader="dot" w:pos="2182"/>
          <w:tab w:val="left" w:leader="dot" w:pos="4135"/>
        </w:tabs>
        <w:spacing w:after="0" w:line="160" w:lineRule="exact"/>
        <w:ind w:left="2760" w:hanging="1980"/>
        <w:jc w:val="both"/>
        <w:rPr>
          <w:rFonts w:ascii="Verdana" w:eastAsia="Times New Roman" w:hAnsi="Verdana" w:cs="Verdana"/>
          <w:sz w:val="16"/>
          <w:szCs w:val="16"/>
          <w:shd w:val="clear" w:color="auto" w:fill="FFFFFF"/>
          <w:lang w:eastAsia="pl-PL"/>
        </w:rPr>
      </w:pPr>
    </w:p>
    <w:p w:rsidR="0044565C" w:rsidRPr="0044565C" w:rsidRDefault="0044565C" w:rsidP="0044565C">
      <w:pPr>
        <w:widowControl w:val="0"/>
        <w:tabs>
          <w:tab w:val="left" w:leader="dot" w:pos="2182"/>
          <w:tab w:val="left" w:leader="dot" w:pos="4135"/>
        </w:tabs>
        <w:spacing w:after="0" w:line="160" w:lineRule="exact"/>
        <w:ind w:left="2760" w:hanging="1980"/>
        <w:jc w:val="both"/>
        <w:rPr>
          <w:rFonts w:ascii="Verdana" w:eastAsia="Times New Roman" w:hAnsi="Verdana" w:cs="Verdana"/>
          <w:sz w:val="16"/>
          <w:szCs w:val="16"/>
          <w:shd w:val="clear" w:color="auto" w:fill="FFFFFF"/>
          <w:lang w:eastAsia="pl-PL"/>
        </w:rPr>
      </w:pPr>
    </w:p>
    <w:p w:rsidR="0044565C" w:rsidRPr="0044565C" w:rsidRDefault="0044565C" w:rsidP="0044565C">
      <w:pPr>
        <w:widowControl w:val="0"/>
        <w:spacing w:after="0" w:line="221" w:lineRule="exact"/>
        <w:ind w:left="780" w:right="440" w:firstLine="720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  <w:r w:rsidRPr="0044565C">
        <w:rPr>
          <w:rFonts w:ascii="Verdana" w:eastAsia="Times New Roman" w:hAnsi="Verdana" w:cs="Verdana"/>
          <w:sz w:val="16"/>
          <w:szCs w:val="16"/>
          <w:shd w:val="clear" w:color="auto" w:fill="FFFFFF"/>
          <w:lang w:eastAsia="pl-PL"/>
        </w:rPr>
        <w:t xml:space="preserve">Przystępując do udziału w postępowaniu o udzielenie zamówienia publicznego prowadzonym w trybie przetargu nieograniczonego na: Kredyt długoterminowy przeznaczony na pokrycie deficytu w 2017 roku - 670.000,00 zł na realizację zadań inwestycyjnych, informujemy zgodnie z </w:t>
      </w:r>
      <w:r w:rsidRPr="0044565C">
        <w:rPr>
          <w:rFonts w:ascii="Verdana" w:eastAsia="Times New Roman" w:hAnsi="Verdana" w:cs="Verdana"/>
          <w:sz w:val="16"/>
          <w:szCs w:val="16"/>
          <w:shd w:val="clear" w:color="auto" w:fill="FFFFFF"/>
        </w:rPr>
        <w:t xml:space="preserve">art. </w:t>
      </w:r>
      <w:r w:rsidRPr="0044565C">
        <w:rPr>
          <w:rFonts w:ascii="Verdana" w:eastAsia="Times New Roman" w:hAnsi="Verdana" w:cs="Verdana"/>
          <w:sz w:val="16"/>
          <w:szCs w:val="16"/>
          <w:shd w:val="clear" w:color="auto" w:fill="FFFFFF"/>
          <w:lang w:eastAsia="pl-PL"/>
        </w:rPr>
        <w:t xml:space="preserve">24 ust. 11 ustawy </w:t>
      </w:r>
      <w:proofErr w:type="spellStart"/>
      <w:r w:rsidRPr="0044565C">
        <w:rPr>
          <w:rFonts w:ascii="Verdana" w:eastAsia="Times New Roman" w:hAnsi="Verdana" w:cs="Verdana"/>
          <w:sz w:val="16"/>
          <w:szCs w:val="16"/>
          <w:shd w:val="clear" w:color="auto" w:fill="FFFFFF"/>
          <w:lang w:eastAsia="pl-PL"/>
        </w:rPr>
        <w:t>Pzp</w:t>
      </w:r>
      <w:proofErr w:type="spellEnd"/>
      <w:r w:rsidRPr="0044565C">
        <w:rPr>
          <w:rFonts w:ascii="Verdana" w:eastAsia="Times New Roman" w:hAnsi="Verdana" w:cs="Verdana"/>
          <w:sz w:val="16"/>
          <w:szCs w:val="16"/>
          <w:shd w:val="clear" w:color="auto" w:fill="FFFFFF"/>
          <w:lang w:eastAsia="pl-PL"/>
        </w:rPr>
        <w:t>, że:</w:t>
      </w:r>
    </w:p>
    <w:p w:rsidR="0044565C" w:rsidRPr="0044565C" w:rsidRDefault="0044565C" w:rsidP="0044565C">
      <w:pPr>
        <w:widowControl w:val="0"/>
        <w:numPr>
          <w:ilvl w:val="0"/>
          <w:numId w:val="27"/>
        </w:numPr>
        <w:tabs>
          <w:tab w:val="left" w:pos="1200"/>
        </w:tabs>
        <w:spacing w:after="0" w:line="221" w:lineRule="exact"/>
        <w:ind w:left="1200" w:right="440" w:hanging="360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  <w:r w:rsidRPr="0044565C">
        <w:rPr>
          <w:rFonts w:ascii="Verdana" w:eastAsia="Times New Roman" w:hAnsi="Verdana" w:cs="Verdana"/>
          <w:sz w:val="16"/>
          <w:szCs w:val="16"/>
          <w:shd w:val="clear" w:color="auto" w:fill="FFFFFF"/>
          <w:lang w:eastAsia="pl-PL"/>
        </w:rPr>
        <w:t xml:space="preserve">Nie należymy do żadnej grupy kapitałowej, o której mowa w </w:t>
      </w:r>
      <w:r w:rsidRPr="0044565C">
        <w:rPr>
          <w:rFonts w:ascii="Verdana" w:eastAsia="Times New Roman" w:hAnsi="Verdana" w:cs="Verdana"/>
          <w:sz w:val="16"/>
          <w:szCs w:val="16"/>
          <w:shd w:val="clear" w:color="auto" w:fill="FFFFFF"/>
        </w:rPr>
        <w:t xml:space="preserve">art. </w:t>
      </w:r>
      <w:r w:rsidRPr="0044565C">
        <w:rPr>
          <w:rFonts w:ascii="Verdana" w:eastAsia="Times New Roman" w:hAnsi="Verdana" w:cs="Verdana"/>
          <w:sz w:val="16"/>
          <w:szCs w:val="16"/>
          <w:shd w:val="clear" w:color="auto" w:fill="FFFFFF"/>
          <w:lang w:eastAsia="pl-PL"/>
        </w:rPr>
        <w:t xml:space="preserve">24 ust. 1 pkt 23) ustawy </w:t>
      </w:r>
      <w:proofErr w:type="spellStart"/>
      <w:r w:rsidRPr="0044565C">
        <w:rPr>
          <w:rFonts w:ascii="Verdana" w:eastAsia="Times New Roman" w:hAnsi="Verdana" w:cs="Verdana"/>
          <w:sz w:val="16"/>
          <w:szCs w:val="16"/>
          <w:shd w:val="clear" w:color="auto" w:fill="FFFFFF"/>
          <w:lang w:eastAsia="pl-PL"/>
        </w:rPr>
        <w:t>Pzp</w:t>
      </w:r>
      <w:proofErr w:type="spellEnd"/>
      <w:r w:rsidRPr="0044565C">
        <w:rPr>
          <w:rFonts w:ascii="Verdana" w:eastAsia="Times New Roman" w:hAnsi="Verdana" w:cs="Verdana"/>
          <w:sz w:val="16"/>
          <w:szCs w:val="16"/>
          <w:shd w:val="clear" w:color="auto" w:fill="FFFFFF"/>
          <w:lang w:eastAsia="pl-PL"/>
        </w:rPr>
        <w:t xml:space="preserve"> w rozumieniu ustawy z dnia 16 lutego 2007 r. o ochronie konkurencji i konsumentów (Dz. U. Nr 50, poz. 331 z </w:t>
      </w:r>
      <w:proofErr w:type="spellStart"/>
      <w:r w:rsidRPr="0044565C">
        <w:rPr>
          <w:rFonts w:ascii="Verdana" w:eastAsia="Times New Roman" w:hAnsi="Verdana" w:cs="Verdana"/>
          <w:sz w:val="16"/>
          <w:szCs w:val="16"/>
          <w:shd w:val="clear" w:color="auto" w:fill="FFFFFF"/>
          <w:lang w:eastAsia="pl-PL"/>
        </w:rPr>
        <w:t>późn</w:t>
      </w:r>
      <w:proofErr w:type="spellEnd"/>
      <w:r w:rsidRPr="0044565C">
        <w:rPr>
          <w:rFonts w:ascii="Verdana" w:eastAsia="Times New Roman" w:hAnsi="Verdana" w:cs="Verdana"/>
          <w:sz w:val="16"/>
          <w:szCs w:val="16"/>
          <w:shd w:val="clear" w:color="auto" w:fill="FFFFFF"/>
          <w:lang w:eastAsia="pl-PL"/>
        </w:rPr>
        <w:t>. zm.)*</w:t>
      </w:r>
    </w:p>
    <w:p w:rsidR="0044565C" w:rsidRPr="0044565C" w:rsidRDefault="0044565C" w:rsidP="0044565C">
      <w:pPr>
        <w:widowControl w:val="0"/>
        <w:numPr>
          <w:ilvl w:val="0"/>
          <w:numId w:val="27"/>
        </w:numPr>
        <w:tabs>
          <w:tab w:val="left" w:pos="1200"/>
        </w:tabs>
        <w:spacing w:after="0" w:line="221" w:lineRule="exact"/>
        <w:ind w:left="1200" w:right="440" w:hanging="360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  <w:r w:rsidRPr="0044565C">
        <w:rPr>
          <w:rFonts w:ascii="Verdana" w:eastAsia="Times New Roman" w:hAnsi="Verdana" w:cs="Verdana"/>
          <w:sz w:val="16"/>
          <w:szCs w:val="16"/>
          <w:shd w:val="clear" w:color="auto" w:fill="FFFFFF"/>
          <w:lang w:eastAsia="pl-PL"/>
        </w:rPr>
        <w:t xml:space="preserve">Należymy do grupy kapitałowej i załączamy do oferty listę podmiotów należących do tej samej grupy kapitałowej w rozumieniu ustawy z dnia 16 lutego 2007 r. o ochronie konkurencji i konsumentów (Dz. U. Nr 50, poz. 331 z </w:t>
      </w:r>
      <w:proofErr w:type="spellStart"/>
      <w:r w:rsidRPr="0044565C">
        <w:rPr>
          <w:rFonts w:ascii="Verdana" w:eastAsia="Times New Roman" w:hAnsi="Verdana" w:cs="Verdana"/>
          <w:sz w:val="16"/>
          <w:szCs w:val="16"/>
          <w:shd w:val="clear" w:color="auto" w:fill="FFFFFF"/>
          <w:lang w:eastAsia="pl-PL"/>
        </w:rPr>
        <w:t>późn</w:t>
      </w:r>
      <w:proofErr w:type="spellEnd"/>
      <w:r w:rsidRPr="0044565C">
        <w:rPr>
          <w:rFonts w:ascii="Verdana" w:eastAsia="Times New Roman" w:hAnsi="Verdana" w:cs="Verdana"/>
          <w:sz w:val="16"/>
          <w:szCs w:val="16"/>
          <w:shd w:val="clear" w:color="auto" w:fill="FFFFFF"/>
          <w:lang w:eastAsia="pl-PL"/>
        </w:rPr>
        <w:t>. zm.)*:</w:t>
      </w:r>
    </w:p>
    <w:p w:rsidR="0044565C" w:rsidRPr="0044565C" w:rsidRDefault="0044565C" w:rsidP="0044565C">
      <w:pPr>
        <w:widowControl w:val="0"/>
        <w:tabs>
          <w:tab w:val="left" w:leader="dot" w:pos="2182"/>
          <w:tab w:val="left" w:leader="dot" w:pos="4135"/>
        </w:tabs>
        <w:spacing w:after="0" w:line="160" w:lineRule="exact"/>
        <w:ind w:left="2760" w:hanging="1980"/>
        <w:jc w:val="both"/>
        <w:rPr>
          <w:rFonts w:ascii="Verdana" w:eastAsia="Times New Roman" w:hAnsi="Verdana" w:cs="Verdana"/>
          <w:sz w:val="16"/>
          <w:szCs w:val="16"/>
          <w:shd w:val="clear" w:color="auto" w:fill="FFFFFF"/>
          <w:lang w:eastAsia="pl-PL"/>
        </w:rPr>
      </w:pPr>
    </w:p>
    <w:p w:rsidR="0044565C" w:rsidRPr="0044565C" w:rsidRDefault="0044565C" w:rsidP="0044565C">
      <w:pPr>
        <w:widowControl w:val="0"/>
        <w:tabs>
          <w:tab w:val="left" w:leader="dot" w:pos="2182"/>
          <w:tab w:val="left" w:leader="dot" w:pos="4135"/>
        </w:tabs>
        <w:spacing w:after="0" w:line="160" w:lineRule="exact"/>
        <w:ind w:left="2760" w:hanging="1980"/>
        <w:jc w:val="both"/>
        <w:rPr>
          <w:rFonts w:ascii="Verdana" w:eastAsia="Times New Roman" w:hAnsi="Verdana" w:cs="Verdana"/>
          <w:sz w:val="16"/>
          <w:szCs w:val="16"/>
          <w:shd w:val="clear" w:color="auto" w:fill="FFFFFF"/>
          <w:lang w:eastAsia="pl-PL"/>
        </w:rPr>
      </w:pPr>
    </w:p>
    <w:tbl>
      <w:tblPr>
        <w:tblW w:w="0" w:type="auto"/>
        <w:tblInd w:w="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103"/>
        <w:gridCol w:w="4046"/>
      </w:tblGrid>
      <w:tr w:rsidR="0044565C" w:rsidRPr="0044565C" w:rsidTr="001B1837">
        <w:tc>
          <w:tcPr>
            <w:tcW w:w="0" w:type="auto"/>
            <w:shd w:val="clear" w:color="auto" w:fill="auto"/>
          </w:tcPr>
          <w:p w:rsidR="0044565C" w:rsidRPr="0044565C" w:rsidRDefault="0044565C" w:rsidP="0044565C">
            <w:pPr>
              <w:widowControl w:val="0"/>
              <w:tabs>
                <w:tab w:val="left" w:leader="dot" w:pos="2182"/>
                <w:tab w:val="left" w:leader="dot" w:pos="4135"/>
              </w:tabs>
              <w:spacing w:after="0" w:line="160" w:lineRule="exact"/>
              <w:jc w:val="both"/>
              <w:rPr>
                <w:rFonts w:ascii="Verdana" w:eastAsia="Times New Roman" w:hAnsi="Verdana" w:cs="Verdana"/>
                <w:sz w:val="16"/>
                <w:szCs w:val="16"/>
                <w:shd w:val="clear" w:color="auto" w:fill="FFFFFF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6"/>
                <w:szCs w:val="16"/>
                <w:shd w:val="clear" w:color="auto" w:fill="FFFFFF"/>
                <w:lang w:eastAsia="pl-PL"/>
              </w:rPr>
              <w:t>L.p.</w:t>
            </w:r>
          </w:p>
        </w:tc>
        <w:tc>
          <w:tcPr>
            <w:tcW w:w="0" w:type="auto"/>
            <w:shd w:val="clear" w:color="auto" w:fill="auto"/>
          </w:tcPr>
          <w:p w:rsidR="0044565C" w:rsidRPr="0044565C" w:rsidRDefault="0044565C" w:rsidP="0044565C">
            <w:pPr>
              <w:widowControl w:val="0"/>
              <w:tabs>
                <w:tab w:val="left" w:leader="dot" w:pos="2182"/>
                <w:tab w:val="left" w:leader="dot" w:pos="4135"/>
              </w:tabs>
              <w:spacing w:after="0" w:line="160" w:lineRule="exact"/>
              <w:jc w:val="both"/>
              <w:rPr>
                <w:rFonts w:ascii="Verdana" w:eastAsia="Times New Roman" w:hAnsi="Verdana" w:cs="Verdana"/>
                <w:sz w:val="16"/>
                <w:szCs w:val="16"/>
                <w:shd w:val="clear" w:color="auto" w:fill="FFFFFF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6"/>
                <w:szCs w:val="16"/>
                <w:shd w:val="clear" w:color="auto" w:fill="FFFFFF"/>
                <w:lang w:eastAsia="pl-PL"/>
              </w:rPr>
              <w:t>Nazwa podmiotu wchodzącego w skład grupy kapitałowej</w:t>
            </w:r>
          </w:p>
        </w:tc>
        <w:tc>
          <w:tcPr>
            <w:tcW w:w="0" w:type="auto"/>
            <w:shd w:val="clear" w:color="auto" w:fill="auto"/>
          </w:tcPr>
          <w:p w:rsidR="0044565C" w:rsidRPr="0044565C" w:rsidRDefault="0044565C" w:rsidP="0044565C">
            <w:pPr>
              <w:widowControl w:val="0"/>
              <w:tabs>
                <w:tab w:val="left" w:leader="dot" w:pos="2182"/>
                <w:tab w:val="left" w:leader="dot" w:pos="4135"/>
              </w:tabs>
              <w:spacing w:after="0" w:line="160" w:lineRule="exact"/>
              <w:jc w:val="both"/>
              <w:rPr>
                <w:rFonts w:ascii="Verdana" w:eastAsia="Times New Roman" w:hAnsi="Verdana" w:cs="Verdana"/>
                <w:sz w:val="16"/>
                <w:szCs w:val="16"/>
                <w:shd w:val="clear" w:color="auto" w:fill="FFFFFF"/>
                <w:lang w:eastAsia="pl-PL"/>
              </w:rPr>
            </w:pPr>
            <w:r w:rsidRPr="0044565C">
              <w:rPr>
                <w:rFonts w:ascii="Verdana" w:eastAsia="Times New Roman" w:hAnsi="Verdana" w:cs="Verdana"/>
                <w:sz w:val="16"/>
                <w:szCs w:val="16"/>
                <w:shd w:val="clear" w:color="auto" w:fill="FFFFFF"/>
                <w:lang w:eastAsia="pl-PL"/>
              </w:rPr>
              <w:t xml:space="preserve">Adres podmiotu wchodzącego w skład grupy kapitałowej </w:t>
            </w:r>
          </w:p>
        </w:tc>
      </w:tr>
      <w:tr w:rsidR="0044565C" w:rsidRPr="0044565C" w:rsidTr="001B1837">
        <w:tc>
          <w:tcPr>
            <w:tcW w:w="0" w:type="auto"/>
            <w:shd w:val="clear" w:color="auto" w:fill="auto"/>
          </w:tcPr>
          <w:p w:rsidR="0044565C" w:rsidRPr="0044565C" w:rsidRDefault="0044565C" w:rsidP="0044565C">
            <w:pPr>
              <w:widowControl w:val="0"/>
              <w:tabs>
                <w:tab w:val="left" w:leader="dot" w:pos="2182"/>
                <w:tab w:val="left" w:leader="dot" w:pos="4135"/>
              </w:tabs>
              <w:spacing w:after="0" w:line="160" w:lineRule="exact"/>
              <w:jc w:val="both"/>
              <w:rPr>
                <w:rFonts w:ascii="Verdana" w:eastAsia="Times New Roman" w:hAnsi="Verdana" w:cs="Verdana"/>
                <w:sz w:val="16"/>
                <w:szCs w:val="16"/>
                <w:shd w:val="clear" w:color="auto" w:fill="FFFFFF"/>
                <w:lang w:eastAsia="pl-PL"/>
              </w:rPr>
            </w:pPr>
          </w:p>
          <w:p w:rsidR="0044565C" w:rsidRPr="0044565C" w:rsidRDefault="0044565C" w:rsidP="0044565C">
            <w:pPr>
              <w:widowControl w:val="0"/>
              <w:tabs>
                <w:tab w:val="left" w:leader="dot" w:pos="2182"/>
                <w:tab w:val="left" w:leader="dot" w:pos="4135"/>
              </w:tabs>
              <w:spacing w:after="0" w:line="160" w:lineRule="exact"/>
              <w:jc w:val="both"/>
              <w:rPr>
                <w:rFonts w:ascii="Verdana" w:eastAsia="Times New Roman" w:hAnsi="Verdana" w:cs="Verdana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44565C" w:rsidRPr="0044565C" w:rsidRDefault="0044565C" w:rsidP="0044565C">
            <w:pPr>
              <w:widowControl w:val="0"/>
              <w:tabs>
                <w:tab w:val="left" w:leader="dot" w:pos="2182"/>
                <w:tab w:val="left" w:leader="dot" w:pos="4135"/>
              </w:tabs>
              <w:spacing w:after="0" w:line="160" w:lineRule="exact"/>
              <w:jc w:val="both"/>
              <w:rPr>
                <w:rFonts w:ascii="Verdana" w:eastAsia="Times New Roman" w:hAnsi="Verdana" w:cs="Verdana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44565C" w:rsidRPr="0044565C" w:rsidRDefault="0044565C" w:rsidP="0044565C">
            <w:pPr>
              <w:widowControl w:val="0"/>
              <w:tabs>
                <w:tab w:val="left" w:leader="dot" w:pos="2182"/>
                <w:tab w:val="left" w:leader="dot" w:pos="4135"/>
              </w:tabs>
              <w:spacing w:after="0" w:line="160" w:lineRule="exact"/>
              <w:jc w:val="both"/>
              <w:rPr>
                <w:rFonts w:ascii="Verdana" w:eastAsia="Times New Roman" w:hAnsi="Verdana" w:cs="Verdana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44565C" w:rsidRPr="0044565C" w:rsidTr="001B1837">
        <w:tc>
          <w:tcPr>
            <w:tcW w:w="0" w:type="auto"/>
            <w:shd w:val="clear" w:color="auto" w:fill="auto"/>
          </w:tcPr>
          <w:p w:rsidR="0044565C" w:rsidRPr="0044565C" w:rsidRDefault="0044565C" w:rsidP="0044565C">
            <w:pPr>
              <w:widowControl w:val="0"/>
              <w:tabs>
                <w:tab w:val="left" w:leader="dot" w:pos="2182"/>
                <w:tab w:val="left" w:leader="dot" w:pos="4135"/>
              </w:tabs>
              <w:spacing w:after="0" w:line="160" w:lineRule="exact"/>
              <w:jc w:val="both"/>
              <w:rPr>
                <w:rFonts w:ascii="Verdana" w:eastAsia="Times New Roman" w:hAnsi="Verdana" w:cs="Verdana"/>
                <w:sz w:val="16"/>
                <w:szCs w:val="16"/>
                <w:shd w:val="clear" w:color="auto" w:fill="FFFFFF"/>
                <w:lang w:eastAsia="pl-PL"/>
              </w:rPr>
            </w:pPr>
          </w:p>
          <w:p w:rsidR="0044565C" w:rsidRPr="0044565C" w:rsidRDefault="0044565C" w:rsidP="0044565C">
            <w:pPr>
              <w:widowControl w:val="0"/>
              <w:tabs>
                <w:tab w:val="left" w:leader="dot" w:pos="2182"/>
                <w:tab w:val="left" w:leader="dot" w:pos="4135"/>
              </w:tabs>
              <w:spacing w:after="0" w:line="160" w:lineRule="exact"/>
              <w:jc w:val="both"/>
              <w:rPr>
                <w:rFonts w:ascii="Verdana" w:eastAsia="Times New Roman" w:hAnsi="Verdana" w:cs="Verdana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44565C" w:rsidRPr="0044565C" w:rsidRDefault="0044565C" w:rsidP="0044565C">
            <w:pPr>
              <w:widowControl w:val="0"/>
              <w:tabs>
                <w:tab w:val="left" w:leader="dot" w:pos="2182"/>
                <w:tab w:val="left" w:leader="dot" w:pos="4135"/>
              </w:tabs>
              <w:spacing w:after="0" w:line="160" w:lineRule="exact"/>
              <w:jc w:val="both"/>
              <w:rPr>
                <w:rFonts w:ascii="Verdana" w:eastAsia="Times New Roman" w:hAnsi="Verdana" w:cs="Verdana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44565C" w:rsidRPr="0044565C" w:rsidRDefault="0044565C" w:rsidP="0044565C">
            <w:pPr>
              <w:widowControl w:val="0"/>
              <w:tabs>
                <w:tab w:val="left" w:leader="dot" w:pos="2182"/>
                <w:tab w:val="left" w:leader="dot" w:pos="4135"/>
              </w:tabs>
              <w:spacing w:after="0" w:line="160" w:lineRule="exact"/>
              <w:jc w:val="both"/>
              <w:rPr>
                <w:rFonts w:ascii="Verdana" w:eastAsia="Times New Roman" w:hAnsi="Verdana" w:cs="Verdana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44565C" w:rsidRPr="0044565C" w:rsidTr="001B1837">
        <w:tc>
          <w:tcPr>
            <w:tcW w:w="0" w:type="auto"/>
            <w:shd w:val="clear" w:color="auto" w:fill="auto"/>
          </w:tcPr>
          <w:p w:rsidR="0044565C" w:rsidRPr="0044565C" w:rsidRDefault="0044565C" w:rsidP="0044565C">
            <w:pPr>
              <w:widowControl w:val="0"/>
              <w:tabs>
                <w:tab w:val="left" w:leader="dot" w:pos="2182"/>
                <w:tab w:val="left" w:leader="dot" w:pos="4135"/>
              </w:tabs>
              <w:spacing w:after="0" w:line="160" w:lineRule="exact"/>
              <w:jc w:val="both"/>
              <w:rPr>
                <w:rFonts w:ascii="Verdana" w:eastAsia="Times New Roman" w:hAnsi="Verdana" w:cs="Verdana"/>
                <w:sz w:val="16"/>
                <w:szCs w:val="16"/>
                <w:shd w:val="clear" w:color="auto" w:fill="FFFFFF"/>
                <w:lang w:eastAsia="pl-PL"/>
              </w:rPr>
            </w:pPr>
          </w:p>
          <w:p w:rsidR="0044565C" w:rsidRPr="0044565C" w:rsidRDefault="0044565C" w:rsidP="0044565C">
            <w:pPr>
              <w:widowControl w:val="0"/>
              <w:tabs>
                <w:tab w:val="left" w:leader="dot" w:pos="2182"/>
                <w:tab w:val="left" w:leader="dot" w:pos="4135"/>
              </w:tabs>
              <w:spacing w:after="0" w:line="160" w:lineRule="exact"/>
              <w:jc w:val="both"/>
              <w:rPr>
                <w:rFonts w:ascii="Verdana" w:eastAsia="Times New Roman" w:hAnsi="Verdana" w:cs="Verdana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44565C" w:rsidRPr="0044565C" w:rsidRDefault="0044565C" w:rsidP="0044565C">
            <w:pPr>
              <w:widowControl w:val="0"/>
              <w:tabs>
                <w:tab w:val="left" w:leader="dot" w:pos="2182"/>
                <w:tab w:val="left" w:leader="dot" w:pos="4135"/>
              </w:tabs>
              <w:spacing w:after="0" w:line="160" w:lineRule="exact"/>
              <w:jc w:val="both"/>
              <w:rPr>
                <w:rFonts w:ascii="Verdana" w:eastAsia="Times New Roman" w:hAnsi="Verdana" w:cs="Verdana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44565C" w:rsidRPr="0044565C" w:rsidRDefault="0044565C" w:rsidP="0044565C">
            <w:pPr>
              <w:widowControl w:val="0"/>
              <w:tabs>
                <w:tab w:val="left" w:leader="dot" w:pos="2182"/>
                <w:tab w:val="left" w:leader="dot" w:pos="4135"/>
              </w:tabs>
              <w:spacing w:after="0" w:line="160" w:lineRule="exact"/>
              <w:jc w:val="both"/>
              <w:rPr>
                <w:rFonts w:ascii="Verdana" w:eastAsia="Times New Roman" w:hAnsi="Verdana" w:cs="Verdana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</w:tbl>
    <w:p w:rsidR="0044565C" w:rsidRPr="0044565C" w:rsidRDefault="0044565C" w:rsidP="0044565C">
      <w:pPr>
        <w:widowControl w:val="0"/>
        <w:tabs>
          <w:tab w:val="left" w:leader="dot" w:pos="2182"/>
          <w:tab w:val="left" w:leader="dot" w:pos="4135"/>
        </w:tabs>
        <w:spacing w:after="0" w:line="160" w:lineRule="exact"/>
        <w:ind w:left="2760" w:hanging="1980"/>
        <w:jc w:val="both"/>
        <w:rPr>
          <w:rFonts w:ascii="Verdana" w:eastAsia="Times New Roman" w:hAnsi="Verdana" w:cs="Verdana"/>
          <w:sz w:val="16"/>
          <w:szCs w:val="16"/>
          <w:shd w:val="clear" w:color="auto" w:fill="FFFFFF"/>
          <w:lang w:eastAsia="pl-PL"/>
        </w:rPr>
      </w:pPr>
    </w:p>
    <w:p w:rsidR="0044565C" w:rsidRPr="0044565C" w:rsidRDefault="0044565C" w:rsidP="0044565C">
      <w:pPr>
        <w:widowControl w:val="0"/>
        <w:tabs>
          <w:tab w:val="left" w:leader="dot" w:pos="2182"/>
          <w:tab w:val="left" w:leader="dot" w:pos="4135"/>
        </w:tabs>
        <w:spacing w:after="0" w:line="160" w:lineRule="exact"/>
        <w:ind w:left="2760" w:hanging="1980"/>
        <w:jc w:val="both"/>
        <w:rPr>
          <w:rFonts w:ascii="Verdana" w:eastAsia="Times New Roman" w:hAnsi="Verdana" w:cs="Verdana"/>
          <w:sz w:val="16"/>
          <w:szCs w:val="16"/>
          <w:shd w:val="clear" w:color="auto" w:fill="FFFFFF"/>
          <w:lang w:eastAsia="pl-PL"/>
        </w:rPr>
      </w:pPr>
    </w:p>
    <w:p w:rsidR="0044565C" w:rsidRPr="0044565C" w:rsidRDefault="0044565C" w:rsidP="0044565C">
      <w:pPr>
        <w:widowControl w:val="0"/>
        <w:spacing w:after="0" w:line="130" w:lineRule="exact"/>
        <w:ind w:left="420"/>
        <w:rPr>
          <w:rFonts w:ascii="Verdana" w:eastAsia="Times New Roman" w:hAnsi="Verdana" w:cs="Verdana"/>
          <w:i/>
          <w:iCs/>
          <w:spacing w:val="-10"/>
          <w:sz w:val="13"/>
          <w:szCs w:val="13"/>
          <w:lang w:eastAsia="pl-PL"/>
        </w:rPr>
      </w:pP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 xml:space="preserve">* niepotrzebne </w:t>
      </w:r>
      <w:proofErr w:type="spellStart"/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skres</w:t>
      </w:r>
      <w:proofErr w:type="spellEnd"/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/</w:t>
      </w:r>
      <w:proofErr w:type="spellStart"/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ić</w:t>
      </w:r>
      <w:proofErr w:type="spellEnd"/>
    </w:p>
    <w:p w:rsidR="0044565C" w:rsidRPr="0044565C" w:rsidRDefault="0044565C" w:rsidP="0044565C">
      <w:pPr>
        <w:widowControl w:val="0"/>
        <w:spacing w:after="0" w:line="170" w:lineRule="exact"/>
        <w:ind w:left="420"/>
        <w:rPr>
          <w:rFonts w:ascii="Verdana" w:eastAsia="Times New Roman" w:hAnsi="Verdana" w:cs="Verdana"/>
          <w:b/>
          <w:bCs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b/>
          <w:bCs/>
          <w:sz w:val="17"/>
          <w:szCs w:val="17"/>
          <w:shd w:val="clear" w:color="auto" w:fill="FFFFFF"/>
          <w:lang w:eastAsia="pl-PL"/>
        </w:rPr>
        <w:t>UWAGA! W razie wybrania pkt 2 należy odpowiednio wypełnić tabelkę.</w:t>
      </w:r>
    </w:p>
    <w:p w:rsidR="0044565C" w:rsidRPr="0044565C" w:rsidRDefault="0044565C" w:rsidP="0044565C">
      <w:pPr>
        <w:widowControl w:val="0"/>
        <w:tabs>
          <w:tab w:val="left" w:leader="dot" w:pos="2182"/>
          <w:tab w:val="left" w:leader="dot" w:pos="4135"/>
        </w:tabs>
        <w:spacing w:after="0" w:line="160" w:lineRule="exact"/>
        <w:ind w:left="2760" w:hanging="1980"/>
        <w:jc w:val="both"/>
        <w:rPr>
          <w:rFonts w:ascii="Verdana" w:eastAsia="Times New Roman" w:hAnsi="Verdana" w:cs="Verdana"/>
          <w:sz w:val="16"/>
          <w:szCs w:val="16"/>
          <w:shd w:val="clear" w:color="auto" w:fill="FFFFFF"/>
          <w:lang w:eastAsia="pl-PL"/>
        </w:rPr>
      </w:pPr>
    </w:p>
    <w:p w:rsidR="0044565C" w:rsidRPr="0044565C" w:rsidRDefault="0044565C" w:rsidP="0044565C">
      <w:pPr>
        <w:widowControl w:val="0"/>
        <w:tabs>
          <w:tab w:val="left" w:leader="dot" w:pos="2182"/>
          <w:tab w:val="left" w:leader="dot" w:pos="4135"/>
        </w:tabs>
        <w:spacing w:after="0" w:line="160" w:lineRule="exact"/>
        <w:ind w:left="2760" w:hanging="1980"/>
        <w:jc w:val="both"/>
        <w:rPr>
          <w:rFonts w:ascii="Verdana" w:eastAsia="Times New Roman" w:hAnsi="Verdana" w:cs="Verdana"/>
          <w:sz w:val="16"/>
          <w:szCs w:val="16"/>
          <w:shd w:val="clear" w:color="auto" w:fill="FFFFFF"/>
          <w:lang w:eastAsia="pl-PL"/>
        </w:rPr>
      </w:pPr>
    </w:p>
    <w:p w:rsidR="0044565C" w:rsidRPr="0044565C" w:rsidRDefault="0044565C" w:rsidP="0044565C">
      <w:pPr>
        <w:widowControl w:val="0"/>
        <w:tabs>
          <w:tab w:val="left" w:leader="dot" w:pos="2182"/>
          <w:tab w:val="left" w:leader="dot" w:pos="4135"/>
        </w:tabs>
        <w:spacing w:after="0" w:line="160" w:lineRule="exact"/>
        <w:ind w:left="2760" w:hanging="1980"/>
        <w:jc w:val="both"/>
        <w:rPr>
          <w:rFonts w:ascii="Verdana" w:eastAsia="Times New Roman" w:hAnsi="Verdana" w:cs="Verdana"/>
          <w:sz w:val="16"/>
          <w:szCs w:val="16"/>
          <w:shd w:val="clear" w:color="auto" w:fill="FFFFFF"/>
          <w:lang w:eastAsia="pl-PL"/>
        </w:rPr>
      </w:pPr>
    </w:p>
    <w:p w:rsidR="0044565C" w:rsidRPr="0044565C" w:rsidRDefault="0044565C" w:rsidP="0044565C">
      <w:pPr>
        <w:widowControl w:val="0"/>
        <w:tabs>
          <w:tab w:val="left" w:leader="dot" w:pos="2182"/>
          <w:tab w:val="left" w:leader="dot" w:pos="4135"/>
        </w:tabs>
        <w:spacing w:after="0" w:line="160" w:lineRule="exact"/>
        <w:ind w:left="2760" w:hanging="1980"/>
        <w:jc w:val="both"/>
        <w:rPr>
          <w:rFonts w:ascii="Verdana" w:eastAsia="Times New Roman" w:hAnsi="Verdana" w:cs="Verdana"/>
          <w:sz w:val="16"/>
          <w:szCs w:val="16"/>
          <w:shd w:val="clear" w:color="auto" w:fill="FFFFFF"/>
          <w:lang w:eastAsia="pl-PL"/>
        </w:rPr>
      </w:pPr>
    </w:p>
    <w:p w:rsidR="0044565C" w:rsidRPr="0044565C" w:rsidRDefault="0044565C" w:rsidP="0044565C">
      <w:pPr>
        <w:widowControl w:val="0"/>
        <w:tabs>
          <w:tab w:val="left" w:leader="dot" w:pos="2182"/>
          <w:tab w:val="left" w:leader="dot" w:pos="4135"/>
        </w:tabs>
        <w:spacing w:after="0" w:line="160" w:lineRule="exact"/>
        <w:ind w:left="2760" w:hanging="1980"/>
        <w:jc w:val="both"/>
        <w:rPr>
          <w:rFonts w:ascii="Verdana" w:eastAsia="Times New Roman" w:hAnsi="Verdana" w:cs="Verdana"/>
          <w:sz w:val="16"/>
          <w:szCs w:val="16"/>
          <w:shd w:val="clear" w:color="auto" w:fill="FFFFFF"/>
          <w:lang w:eastAsia="pl-PL"/>
        </w:rPr>
      </w:pPr>
    </w:p>
    <w:p w:rsidR="0044565C" w:rsidRPr="0044565C" w:rsidRDefault="0044565C" w:rsidP="0044565C">
      <w:pPr>
        <w:widowControl w:val="0"/>
        <w:tabs>
          <w:tab w:val="left" w:leader="dot" w:pos="2182"/>
          <w:tab w:val="left" w:leader="dot" w:pos="4135"/>
        </w:tabs>
        <w:spacing w:after="0" w:line="160" w:lineRule="exact"/>
        <w:ind w:left="2760" w:hanging="1980"/>
        <w:jc w:val="both"/>
        <w:rPr>
          <w:rFonts w:ascii="Verdana" w:eastAsia="Times New Roman" w:hAnsi="Verdana" w:cs="Verdana"/>
          <w:sz w:val="16"/>
          <w:szCs w:val="16"/>
          <w:shd w:val="clear" w:color="auto" w:fill="FFFFFF"/>
          <w:lang w:eastAsia="pl-PL"/>
        </w:rPr>
      </w:pPr>
    </w:p>
    <w:p w:rsidR="0044565C" w:rsidRPr="0044565C" w:rsidRDefault="0044565C" w:rsidP="0044565C">
      <w:pPr>
        <w:widowControl w:val="0"/>
        <w:tabs>
          <w:tab w:val="left" w:leader="dot" w:pos="2182"/>
          <w:tab w:val="left" w:leader="dot" w:pos="4135"/>
        </w:tabs>
        <w:spacing w:after="0" w:line="160" w:lineRule="exact"/>
        <w:ind w:left="2760" w:hanging="1980"/>
        <w:jc w:val="both"/>
        <w:rPr>
          <w:rFonts w:ascii="Verdana" w:eastAsia="Times New Roman" w:hAnsi="Verdana" w:cs="Verdana"/>
          <w:sz w:val="16"/>
          <w:szCs w:val="16"/>
          <w:shd w:val="clear" w:color="auto" w:fill="FFFFFF"/>
          <w:lang w:eastAsia="pl-PL"/>
        </w:rPr>
      </w:pPr>
    </w:p>
    <w:p w:rsidR="0044565C" w:rsidRPr="0044565C" w:rsidRDefault="0044565C" w:rsidP="0044565C">
      <w:pPr>
        <w:widowControl w:val="0"/>
        <w:tabs>
          <w:tab w:val="left" w:leader="dot" w:pos="2182"/>
          <w:tab w:val="left" w:leader="dot" w:pos="4135"/>
        </w:tabs>
        <w:spacing w:after="0" w:line="160" w:lineRule="exact"/>
        <w:ind w:left="2760" w:hanging="1980"/>
        <w:jc w:val="both"/>
        <w:rPr>
          <w:rFonts w:ascii="Verdana" w:eastAsia="Times New Roman" w:hAnsi="Verdana" w:cs="Verdana"/>
          <w:sz w:val="16"/>
          <w:szCs w:val="16"/>
          <w:shd w:val="clear" w:color="auto" w:fill="FFFFFF"/>
          <w:lang w:eastAsia="pl-PL"/>
        </w:rPr>
      </w:pPr>
    </w:p>
    <w:p w:rsidR="0044565C" w:rsidRPr="0044565C" w:rsidRDefault="0044565C" w:rsidP="0044565C">
      <w:pPr>
        <w:widowControl w:val="0"/>
        <w:tabs>
          <w:tab w:val="left" w:leader="dot" w:pos="2182"/>
          <w:tab w:val="left" w:leader="dot" w:pos="4135"/>
        </w:tabs>
        <w:spacing w:after="0" w:line="160" w:lineRule="exact"/>
        <w:ind w:left="2760" w:hanging="1980"/>
        <w:jc w:val="both"/>
        <w:rPr>
          <w:rFonts w:ascii="Verdana" w:eastAsia="Times New Roman" w:hAnsi="Verdana" w:cs="Verdana"/>
          <w:sz w:val="16"/>
          <w:szCs w:val="16"/>
          <w:shd w:val="clear" w:color="auto" w:fill="FFFFFF"/>
          <w:lang w:eastAsia="pl-PL"/>
        </w:rPr>
      </w:pPr>
    </w:p>
    <w:p w:rsidR="0044565C" w:rsidRPr="0044565C" w:rsidRDefault="0044565C" w:rsidP="0044565C">
      <w:pPr>
        <w:widowControl w:val="0"/>
        <w:tabs>
          <w:tab w:val="left" w:leader="dot" w:pos="2182"/>
          <w:tab w:val="left" w:leader="dot" w:pos="4135"/>
        </w:tabs>
        <w:spacing w:after="0" w:line="160" w:lineRule="exact"/>
        <w:ind w:left="2760" w:hanging="1980"/>
        <w:jc w:val="both"/>
        <w:rPr>
          <w:rFonts w:ascii="Verdana" w:eastAsia="Times New Roman" w:hAnsi="Verdana" w:cs="Verdana"/>
          <w:sz w:val="16"/>
          <w:szCs w:val="16"/>
          <w:shd w:val="clear" w:color="auto" w:fill="FFFFFF"/>
          <w:lang w:eastAsia="pl-PL"/>
        </w:rPr>
      </w:pPr>
    </w:p>
    <w:p w:rsidR="0044565C" w:rsidRPr="0044565C" w:rsidRDefault="0044565C" w:rsidP="0044565C">
      <w:pPr>
        <w:widowControl w:val="0"/>
        <w:tabs>
          <w:tab w:val="left" w:leader="dot" w:pos="2182"/>
          <w:tab w:val="left" w:leader="dot" w:pos="4135"/>
        </w:tabs>
        <w:spacing w:after="0" w:line="160" w:lineRule="exact"/>
        <w:ind w:left="2760" w:hanging="1980"/>
        <w:jc w:val="both"/>
        <w:rPr>
          <w:rFonts w:ascii="Verdana" w:eastAsia="Times New Roman" w:hAnsi="Verdana" w:cs="Verdana"/>
          <w:sz w:val="16"/>
          <w:szCs w:val="16"/>
          <w:shd w:val="clear" w:color="auto" w:fill="FFFFFF"/>
          <w:lang w:eastAsia="pl-PL"/>
        </w:rPr>
      </w:pPr>
    </w:p>
    <w:p w:rsidR="0044565C" w:rsidRPr="0044565C" w:rsidRDefault="0044565C" w:rsidP="0044565C">
      <w:pPr>
        <w:widowControl w:val="0"/>
        <w:tabs>
          <w:tab w:val="left" w:leader="dot" w:pos="2182"/>
          <w:tab w:val="left" w:leader="dot" w:pos="4135"/>
        </w:tabs>
        <w:spacing w:after="0" w:line="160" w:lineRule="exact"/>
        <w:ind w:left="2760" w:hanging="1980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  <w:r w:rsidRPr="0044565C">
        <w:rPr>
          <w:rFonts w:ascii="Verdana" w:eastAsia="Times New Roman" w:hAnsi="Verdana" w:cs="Verdana"/>
          <w:sz w:val="16"/>
          <w:szCs w:val="16"/>
          <w:shd w:val="clear" w:color="auto" w:fill="FFFFFF"/>
          <w:lang w:eastAsia="pl-PL"/>
        </w:rPr>
        <w:tab/>
        <w:t>, ……………..dnia</w:t>
      </w:r>
      <w:r w:rsidRPr="0044565C">
        <w:rPr>
          <w:rFonts w:ascii="Verdana" w:eastAsia="Times New Roman" w:hAnsi="Verdana" w:cs="Verdana"/>
          <w:sz w:val="16"/>
          <w:szCs w:val="16"/>
          <w:shd w:val="clear" w:color="auto" w:fill="FFFFFF"/>
          <w:lang w:eastAsia="pl-PL"/>
        </w:rPr>
        <w:tab/>
        <w:t>r.</w:t>
      </w:r>
    </w:p>
    <w:p w:rsidR="0044565C" w:rsidRPr="0044565C" w:rsidRDefault="0044565C" w:rsidP="0044565C">
      <w:pPr>
        <w:widowControl w:val="0"/>
        <w:tabs>
          <w:tab w:val="left" w:pos="2904"/>
        </w:tabs>
        <w:spacing w:after="186" w:line="150" w:lineRule="exact"/>
        <w:ind w:left="960"/>
        <w:jc w:val="both"/>
        <w:rPr>
          <w:rFonts w:ascii="Verdana" w:eastAsia="Times New Roman" w:hAnsi="Verdana" w:cs="Verdana"/>
          <w:i/>
          <w:iCs/>
          <w:spacing w:val="-10"/>
          <w:sz w:val="13"/>
          <w:szCs w:val="13"/>
          <w:lang w:eastAsia="pl-PL"/>
        </w:rPr>
      </w:pP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(</w:t>
      </w:r>
      <w:proofErr w:type="spellStart"/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M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i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ej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s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cowoSć</w:t>
      </w:r>
      <w:proofErr w:type="spellEnd"/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)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ab/>
        <w:t>(Data)</w:t>
      </w:r>
    </w:p>
    <w:p w:rsidR="0044565C" w:rsidRPr="0044565C" w:rsidRDefault="0044565C" w:rsidP="0044565C">
      <w:pPr>
        <w:widowControl w:val="0"/>
        <w:spacing w:after="0" w:line="192" w:lineRule="exact"/>
        <w:ind w:left="5760" w:right="660"/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</w:pP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(Podp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i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s osób up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r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awn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i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ony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c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h do składa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ni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a ośw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i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ad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c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zeń wo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l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i w im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i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en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i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u Wykonawcy o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r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az p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i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eczątka / p</w:t>
      </w:r>
      <w:r w:rsidRPr="0044565C">
        <w:rPr>
          <w:rFonts w:ascii="Verdana" w:eastAsia="Times New Roman" w:hAnsi="Verdana" w:cs="Verdana"/>
          <w:i/>
          <w:iCs/>
          <w:spacing w:val="-10"/>
          <w:sz w:val="15"/>
          <w:szCs w:val="15"/>
          <w:lang w:eastAsia="pl-PL"/>
        </w:rPr>
        <w:t>i</w:t>
      </w:r>
      <w:r w:rsidRPr="0044565C"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  <w:t>eczątki</w:t>
      </w:r>
    </w:p>
    <w:p w:rsidR="0044565C" w:rsidRPr="0044565C" w:rsidRDefault="0044565C" w:rsidP="0044565C">
      <w:pPr>
        <w:widowControl w:val="0"/>
        <w:spacing w:after="0" w:line="192" w:lineRule="exact"/>
        <w:ind w:left="5760" w:right="660"/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</w:pPr>
    </w:p>
    <w:p w:rsidR="0044565C" w:rsidRPr="0044565C" w:rsidRDefault="0044565C" w:rsidP="0044565C">
      <w:pPr>
        <w:widowControl w:val="0"/>
        <w:spacing w:after="0" w:line="192" w:lineRule="exact"/>
        <w:ind w:left="5760" w:right="660"/>
        <w:rPr>
          <w:rFonts w:ascii="Verdana" w:eastAsia="Times New Roman" w:hAnsi="Verdana" w:cs="Verdana"/>
          <w:i/>
          <w:iCs/>
          <w:spacing w:val="-10"/>
          <w:sz w:val="13"/>
          <w:szCs w:val="13"/>
          <w:shd w:val="clear" w:color="auto" w:fill="FFFFFF"/>
          <w:lang w:eastAsia="pl-PL"/>
        </w:rPr>
      </w:pPr>
    </w:p>
    <w:p w:rsidR="0044565C" w:rsidRPr="0044565C" w:rsidRDefault="0044565C" w:rsidP="0044565C">
      <w:pPr>
        <w:widowControl w:val="0"/>
        <w:spacing w:after="0" w:line="192" w:lineRule="exact"/>
        <w:ind w:left="5760" w:right="660"/>
        <w:rPr>
          <w:rFonts w:ascii="Verdana" w:eastAsia="Times New Roman" w:hAnsi="Verdana" w:cs="Verdana"/>
          <w:i/>
          <w:iCs/>
          <w:spacing w:val="-10"/>
          <w:sz w:val="13"/>
          <w:szCs w:val="13"/>
          <w:lang w:eastAsia="pl-PL"/>
        </w:rPr>
      </w:pPr>
    </w:p>
    <w:p w:rsidR="0044565C" w:rsidRPr="0044565C" w:rsidRDefault="0044565C" w:rsidP="0044565C">
      <w:pPr>
        <w:widowControl w:val="0"/>
        <w:spacing w:after="0" w:line="178" w:lineRule="exact"/>
        <w:ind w:left="760" w:right="400"/>
        <w:jc w:val="both"/>
        <w:rPr>
          <w:rFonts w:ascii="Verdana" w:eastAsia="Times New Roman" w:hAnsi="Verdana" w:cs="Verdana"/>
          <w:b/>
          <w:bCs/>
          <w:i/>
          <w:iCs/>
          <w:spacing w:val="-10"/>
          <w:sz w:val="10"/>
          <w:szCs w:val="10"/>
          <w:lang w:eastAsia="pl-PL"/>
        </w:rPr>
        <w:sectPr w:rsidR="0044565C" w:rsidRPr="0044565C" w:rsidSect="00E06EB6">
          <w:pgSz w:w="11900" w:h="16840"/>
          <w:pgMar w:top="1440" w:right="1080" w:bottom="1440" w:left="1080" w:header="0" w:footer="3" w:gutter="0"/>
          <w:cols w:space="720"/>
          <w:noEndnote/>
          <w:docGrid w:linePitch="360"/>
        </w:sectPr>
      </w:pPr>
      <w:r w:rsidRPr="0044565C">
        <w:rPr>
          <w:rFonts w:ascii="Verdana" w:eastAsia="Times New Roman" w:hAnsi="Verdana" w:cs="Verdana"/>
          <w:sz w:val="10"/>
          <w:szCs w:val="10"/>
          <w:vertAlign w:val="superscript"/>
          <w:lang w:eastAsia="pl-PL"/>
        </w:rPr>
        <w:t>1</w:t>
      </w:r>
      <w:r w:rsidRPr="0044565C">
        <w:rPr>
          <w:rFonts w:ascii="Verdana" w:eastAsia="Times New Roman" w:hAnsi="Verdana" w:cs="Verdana"/>
          <w:sz w:val="10"/>
          <w:szCs w:val="10"/>
          <w:lang w:eastAsia="pl-PL"/>
        </w:rPr>
        <w:t xml:space="preserve"> </w:t>
      </w:r>
      <w:r w:rsidRPr="0044565C">
        <w:rPr>
          <w:rFonts w:ascii="Verdana" w:eastAsia="Times New Roman" w:hAnsi="Verdana" w:cs="Verdana"/>
          <w:b/>
          <w:bCs/>
          <w:i/>
          <w:iCs/>
          <w:spacing w:val="-10"/>
          <w:sz w:val="10"/>
          <w:szCs w:val="10"/>
          <w:shd w:val="clear" w:color="auto" w:fill="FFFFFF"/>
          <w:lang w:eastAsia="pl-PL"/>
        </w:rPr>
        <w:t>Podpisuje każdy wykonawca składający ofertę. W przypadku Wykonawców wspólnie ubiegających się o zamówienie powyższy dokument podpisuje każdy z Wykonawców wspólnie ubiegających się o udzielenie zamówienia /</w:t>
      </w:r>
      <w:proofErr w:type="spellStart"/>
      <w:r w:rsidRPr="0044565C">
        <w:rPr>
          <w:rFonts w:ascii="Verdana" w:eastAsia="Times New Roman" w:hAnsi="Verdana" w:cs="Verdana"/>
          <w:b/>
          <w:bCs/>
          <w:i/>
          <w:iCs/>
          <w:spacing w:val="-10"/>
          <w:sz w:val="10"/>
          <w:szCs w:val="10"/>
          <w:shd w:val="clear" w:color="auto" w:fill="FFFFFF"/>
          <w:lang w:eastAsia="pl-PL"/>
        </w:rPr>
        <w:t>ub</w:t>
      </w:r>
      <w:proofErr w:type="spellEnd"/>
      <w:r w:rsidRPr="0044565C">
        <w:rPr>
          <w:rFonts w:ascii="Verdana" w:eastAsia="Times New Roman" w:hAnsi="Verdana" w:cs="Verdana"/>
          <w:b/>
          <w:bCs/>
          <w:i/>
          <w:iCs/>
          <w:spacing w:val="-10"/>
          <w:sz w:val="10"/>
          <w:szCs w:val="10"/>
          <w:shd w:val="clear" w:color="auto" w:fill="FFFFFF"/>
          <w:lang w:eastAsia="pl-PL"/>
        </w:rPr>
        <w:t xml:space="preserve"> Pełnomocnik umocowany do składania oświadczeń wiedzy w imieniu każdego z Wykonawców osobno</w:t>
      </w:r>
    </w:p>
    <w:p w:rsidR="0044565C" w:rsidRPr="0044565C" w:rsidRDefault="0044565C" w:rsidP="0044565C">
      <w:pPr>
        <w:widowControl w:val="0"/>
        <w:spacing w:after="0" w:line="734" w:lineRule="exact"/>
        <w:ind w:right="3760"/>
        <w:outlineLvl w:val="0"/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</w:pPr>
      <w:r>
        <w:rPr>
          <w:rFonts w:ascii="Verdana" w:eastAsia="Times New Roman" w:hAnsi="Verdana" w:cs="Verdana"/>
          <w:b/>
          <w:bCs/>
          <w:noProof/>
          <w:sz w:val="18"/>
          <w:szCs w:val="18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979170</wp:posOffset>
                </wp:positionH>
                <wp:positionV relativeFrom="page">
                  <wp:posOffset>1021080</wp:posOffset>
                </wp:positionV>
                <wp:extent cx="5806440" cy="164465"/>
                <wp:effectExtent l="0" t="1905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6440" cy="16446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77.1pt;margin-top:80.4pt;width:457.2pt;height:12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" o:allowincell="f" fillcolor="#e3e3e3" stroked="f">
                <w10:wrap anchorx="page" anchory="page"/>
              </v:rect>
            </w:pict>
          </mc:Fallback>
        </mc:AlternateContent>
      </w:r>
      <w:bookmarkStart w:id="3" w:name="bookmark6"/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t xml:space="preserve">ZAŁĄCZNIK NR 7: ISTOTNE POSTANOWIENIA UMOWY </w:t>
      </w:r>
    </w:p>
    <w:p w:rsidR="0044565C" w:rsidRPr="0044565C" w:rsidRDefault="0044565C" w:rsidP="0044565C">
      <w:pPr>
        <w:widowControl w:val="0"/>
        <w:spacing w:after="0" w:line="734" w:lineRule="exact"/>
        <w:ind w:right="3760"/>
        <w:outlineLvl w:val="0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t>L. dz.</w:t>
      </w:r>
      <w:bookmarkEnd w:id="3"/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t>FIN.3226.3.AJ.2017</w:t>
      </w:r>
    </w:p>
    <w:p w:rsidR="0044565C" w:rsidRPr="0044565C" w:rsidRDefault="0044565C" w:rsidP="0044565C">
      <w:pPr>
        <w:widowControl w:val="0"/>
        <w:tabs>
          <w:tab w:val="left" w:leader="dot" w:pos="2724"/>
        </w:tabs>
        <w:spacing w:after="0" w:line="245" w:lineRule="exact"/>
        <w:ind w:left="1300" w:hanging="400"/>
        <w:jc w:val="both"/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</w:pPr>
    </w:p>
    <w:p w:rsidR="0044565C" w:rsidRPr="0044565C" w:rsidRDefault="0044565C" w:rsidP="0044565C">
      <w:pPr>
        <w:widowControl w:val="0"/>
        <w:tabs>
          <w:tab w:val="left" w:leader="dot" w:pos="2724"/>
        </w:tabs>
        <w:spacing w:after="0" w:line="245" w:lineRule="exact"/>
        <w:ind w:left="1300" w:hanging="40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Zawarta dnia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ab/>
        <w:t xml:space="preserve">r. w Urzędzie Gminy w Braniewie, z siedzibą w 14-500 Braniewo, ul. Moniuszki 5, pomiędzy Gminą Braniewo, NIP: 5821563244, REGON: 170747997, zwaną w dalszej części umowy </w:t>
      </w:r>
      <w:r w:rsidRPr="0044565C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 xml:space="preserve">Zamawiającym, 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reprezentowaną przez:</w:t>
      </w:r>
    </w:p>
    <w:p w:rsidR="0044565C" w:rsidRPr="0044565C" w:rsidRDefault="0044565C" w:rsidP="0044565C">
      <w:pPr>
        <w:widowControl w:val="0"/>
        <w:spacing w:after="0" w:line="245" w:lineRule="exact"/>
        <w:ind w:left="900" w:right="3760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44565C">
        <w:rPr>
          <w:rFonts w:ascii="Verdana" w:eastAsia="Times New Roman" w:hAnsi="Verdana" w:cs="Verdana"/>
          <w:b/>
          <w:sz w:val="18"/>
          <w:szCs w:val="18"/>
          <w:lang w:eastAsia="pl-PL"/>
        </w:rPr>
        <w:t xml:space="preserve">Tomasza Sielickiego – Wójta Gminy Braniewo, </w:t>
      </w:r>
      <w:r w:rsidRPr="0044565C">
        <w:rPr>
          <w:rFonts w:ascii="Verdana" w:eastAsia="Times New Roman" w:hAnsi="Verdana" w:cs="Verdana"/>
          <w:b/>
          <w:sz w:val="18"/>
          <w:szCs w:val="18"/>
          <w:lang w:eastAsia="pl-PL"/>
        </w:rPr>
        <w:br/>
      </w:r>
      <w:r w:rsidRPr="0044565C">
        <w:rPr>
          <w:rFonts w:ascii="Verdana" w:eastAsia="Times New Roman" w:hAnsi="Verdana" w:cs="Verdana"/>
          <w:sz w:val="17"/>
          <w:szCs w:val="17"/>
          <w:lang w:eastAsia="pl-PL"/>
        </w:rPr>
        <w:t>przy kontrasygnacie</w:t>
      </w:r>
    </w:p>
    <w:p w:rsidR="0044565C" w:rsidRPr="0044565C" w:rsidRDefault="0044565C" w:rsidP="0044565C">
      <w:pPr>
        <w:widowControl w:val="0"/>
        <w:spacing w:after="0" w:line="245" w:lineRule="exact"/>
        <w:ind w:left="1300" w:hanging="400"/>
        <w:jc w:val="both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44565C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 xml:space="preserve">Agnieszki Jodko – Skarbnik </w:t>
      </w:r>
    </w:p>
    <w:p w:rsidR="0044565C" w:rsidRPr="0044565C" w:rsidRDefault="0044565C" w:rsidP="0044565C">
      <w:pPr>
        <w:widowControl w:val="0"/>
        <w:spacing w:after="240" w:line="245" w:lineRule="exact"/>
        <w:ind w:right="540"/>
        <w:jc w:val="center"/>
        <w:outlineLvl w:val="0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bookmarkStart w:id="4" w:name="bookmark7"/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t>a</w:t>
      </w:r>
      <w:bookmarkEnd w:id="4"/>
    </w:p>
    <w:p w:rsidR="0044565C" w:rsidRPr="0044565C" w:rsidRDefault="0044565C" w:rsidP="0044565C">
      <w:pPr>
        <w:widowControl w:val="0"/>
        <w:tabs>
          <w:tab w:val="left" w:leader="dot" w:pos="1946"/>
          <w:tab w:val="left" w:leader="dot" w:pos="3482"/>
          <w:tab w:val="left" w:leader="dot" w:pos="4721"/>
        </w:tabs>
        <w:spacing w:after="0" w:line="170" w:lineRule="exact"/>
        <w:ind w:left="1300" w:hanging="40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 xml:space="preserve">NIP: 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ab/>
        <w:t xml:space="preserve">, REGON: 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ab/>
        <w:t xml:space="preserve">, KRS: 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ab/>
      </w:r>
    </w:p>
    <w:p w:rsidR="0044565C" w:rsidRPr="0044565C" w:rsidRDefault="0044565C" w:rsidP="0044565C">
      <w:pPr>
        <w:widowControl w:val="0"/>
        <w:spacing w:after="481" w:line="180" w:lineRule="exact"/>
        <w:ind w:left="1300" w:hanging="40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 xml:space="preserve">zwanym w dalszej części umowy </w:t>
      </w:r>
      <w:r w:rsidRPr="0044565C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>Wykonawcą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, reprezentowanym przez:</w:t>
      </w:r>
    </w:p>
    <w:p w:rsidR="0044565C" w:rsidRPr="0044565C" w:rsidRDefault="0044565C" w:rsidP="0044565C">
      <w:pPr>
        <w:widowControl w:val="0"/>
        <w:spacing w:after="180" w:line="245" w:lineRule="exact"/>
        <w:ind w:left="900" w:right="380" w:firstLine="68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W wyniku przeprowadzonego postępowania o udzielenie zamówienia publicznego prowadzonego w trybie przetargu nieograniczonego, FIN.3226.3.AJ.2017</w:t>
      </w:r>
      <w:r w:rsidRPr="0044565C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 xml:space="preserve"> 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z dnia 05.10.2017</w:t>
      </w:r>
      <w:r w:rsidRPr="0044565C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 xml:space="preserve"> r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. pomiędzy Zamawiającym a Wykonawcą została zawarta umowa o następującej treści:</w:t>
      </w:r>
    </w:p>
    <w:p w:rsidR="0044565C" w:rsidRPr="0044565C" w:rsidRDefault="0044565C" w:rsidP="0044565C">
      <w:pPr>
        <w:widowControl w:val="0"/>
        <w:spacing w:after="0" w:line="245" w:lineRule="exact"/>
        <w:ind w:right="540"/>
        <w:jc w:val="center"/>
        <w:outlineLvl w:val="0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bookmarkStart w:id="5" w:name="bookmark8"/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t>Przedmiot umowy</w:t>
      </w:r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br/>
        <w:t>§ 1</w:t>
      </w:r>
      <w:bookmarkEnd w:id="5"/>
    </w:p>
    <w:p w:rsidR="0044565C" w:rsidRPr="0044565C" w:rsidRDefault="0044565C" w:rsidP="0044565C">
      <w:pPr>
        <w:widowControl w:val="0"/>
        <w:numPr>
          <w:ilvl w:val="0"/>
          <w:numId w:val="28"/>
        </w:numPr>
        <w:tabs>
          <w:tab w:val="left" w:pos="1255"/>
        </w:tabs>
        <w:spacing w:after="180" w:line="245" w:lineRule="exact"/>
        <w:ind w:left="1300" w:right="380" w:hanging="40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 xml:space="preserve">Wykonawca udziela kredytu długoterminowego Zamawiającemu w kwocie </w:t>
      </w:r>
      <w:r w:rsidRPr="0044565C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 xml:space="preserve">2.780.000,00 zł </w:t>
      </w:r>
      <w:r w:rsidRPr="0044565C">
        <w:rPr>
          <w:rFonts w:ascii="Verdana" w:eastAsia="Times New Roman" w:hAnsi="Verdana" w:cs="Verdana"/>
          <w:i/>
          <w:iCs/>
          <w:spacing w:val="-20"/>
          <w:sz w:val="17"/>
          <w:szCs w:val="17"/>
          <w:lang w:eastAsia="pl-PL"/>
        </w:rPr>
        <w:t>(słown</w:t>
      </w:r>
      <w:r w:rsidRPr="0044565C">
        <w:rPr>
          <w:rFonts w:ascii="Verdana" w:eastAsia="Times New Roman" w:hAnsi="Verdana" w:cs="Verdana"/>
          <w:i/>
          <w:iCs/>
          <w:spacing w:val="-20"/>
          <w:sz w:val="20"/>
          <w:szCs w:val="20"/>
          <w:lang w:eastAsia="pl-PL"/>
        </w:rPr>
        <w:t>i</w:t>
      </w:r>
      <w:r w:rsidRPr="0044565C">
        <w:rPr>
          <w:rFonts w:ascii="Verdana" w:eastAsia="Times New Roman" w:hAnsi="Verdana" w:cs="Verdana"/>
          <w:i/>
          <w:iCs/>
          <w:spacing w:val="-20"/>
          <w:sz w:val="17"/>
          <w:szCs w:val="17"/>
          <w:lang w:eastAsia="pl-PL"/>
        </w:rPr>
        <w:t>e: dwa miliony siedemset osiemdziesiąt  tys</w:t>
      </w:r>
      <w:r w:rsidRPr="0044565C">
        <w:rPr>
          <w:rFonts w:ascii="Verdana" w:eastAsia="Times New Roman" w:hAnsi="Verdana" w:cs="Verdana"/>
          <w:i/>
          <w:iCs/>
          <w:spacing w:val="-20"/>
          <w:sz w:val="20"/>
          <w:szCs w:val="20"/>
          <w:lang w:eastAsia="pl-PL"/>
        </w:rPr>
        <w:t>i</w:t>
      </w:r>
      <w:r w:rsidRPr="0044565C">
        <w:rPr>
          <w:rFonts w:ascii="Verdana" w:eastAsia="Times New Roman" w:hAnsi="Verdana" w:cs="Verdana"/>
          <w:i/>
          <w:iCs/>
          <w:spacing w:val="-20"/>
          <w:sz w:val="17"/>
          <w:szCs w:val="17"/>
          <w:lang w:eastAsia="pl-PL"/>
        </w:rPr>
        <w:t>ęcy zł 00/100 g)</w:t>
      </w:r>
      <w:r w:rsidRPr="0044565C">
        <w:rPr>
          <w:rFonts w:ascii="Verdana" w:eastAsia="Times New Roman" w:hAnsi="Verdana" w:cs="Verdana"/>
          <w:i/>
          <w:iCs/>
          <w:spacing w:val="10"/>
          <w:sz w:val="15"/>
          <w:szCs w:val="15"/>
          <w:lang w:eastAsia="pl-PL"/>
        </w:rPr>
        <w:t>,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 xml:space="preserve"> który Zamawiający w całości przeznaczy na pokrycie deficytu w 2017 roku oraz spłatę wcześniej zaciągniętych zobowiązań – 2.780.000,00 zł .</w:t>
      </w:r>
    </w:p>
    <w:p w:rsidR="0044565C" w:rsidRPr="0044565C" w:rsidRDefault="0044565C" w:rsidP="0044565C">
      <w:pPr>
        <w:widowControl w:val="0"/>
        <w:spacing w:after="0" w:line="245" w:lineRule="exact"/>
        <w:ind w:right="540"/>
        <w:jc w:val="center"/>
        <w:outlineLvl w:val="0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bookmarkStart w:id="6" w:name="bookmark9"/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t>§ 2</w:t>
      </w:r>
      <w:bookmarkEnd w:id="6"/>
    </w:p>
    <w:p w:rsidR="0044565C" w:rsidRPr="0044565C" w:rsidRDefault="0044565C" w:rsidP="0044565C">
      <w:pPr>
        <w:widowControl w:val="0"/>
        <w:numPr>
          <w:ilvl w:val="0"/>
          <w:numId w:val="29"/>
        </w:numPr>
        <w:tabs>
          <w:tab w:val="left" w:pos="1255"/>
        </w:tabs>
        <w:spacing w:after="0" w:line="245" w:lineRule="exact"/>
        <w:ind w:left="1300" w:right="380" w:hanging="40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 xml:space="preserve">Okres realizacji zamówienia określa się </w:t>
      </w:r>
      <w:r w:rsidRPr="0044565C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 xml:space="preserve">od dnia postawienia kredytu 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 xml:space="preserve">do dyspozycji Zamawiającego </w:t>
      </w:r>
      <w:r w:rsidRPr="0044565C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 xml:space="preserve">do dnia 31. 12. 2022 r., 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tj. do dnia, kiedy Zamawiający zobowiązany jest spłacić Wykonawcy całość kredytu wraz z odsetkami i świadczeniami ubocznymi pozostającymi w związku z udzieleniem kredytu.</w:t>
      </w:r>
    </w:p>
    <w:p w:rsidR="0044565C" w:rsidRPr="0044565C" w:rsidRDefault="0044565C" w:rsidP="0044565C">
      <w:pPr>
        <w:widowControl w:val="0"/>
        <w:numPr>
          <w:ilvl w:val="0"/>
          <w:numId w:val="29"/>
        </w:numPr>
        <w:tabs>
          <w:tab w:val="left" w:pos="1255"/>
        </w:tabs>
        <w:spacing w:after="0" w:line="245" w:lineRule="exact"/>
        <w:ind w:left="1300" w:right="380" w:hanging="40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 xml:space="preserve">Wykonawca stawia kredyt do dyspozycji Kredytobiorcy w wysokości </w:t>
      </w:r>
      <w:r w:rsidRPr="0044565C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 xml:space="preserve">2.780.000,00 zł 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 xml:space="preserve">w terminie </w:t>
      </w:r>
      <w:r w:rsidRPr="0044565C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>od 25. 10. 2017 r. do 15. 12. 2017 r.;</w:t>
      </w:r>
    </w:p>
    <w:p w:rsidR="0044565C" w:rsidRPr="0044565C" w:rsidRDefault="0044565C" w:rsidP="0044565C">
      <w:pPr>
        <w:widowControl w:val="0"/>
        <w:numPr>
          <w:ilvl w:val="0"/>
          <w:numId w:val="3"/>
        </w:numPr>
        <w:tabs>
          <w:tab w:val="left" w:pos="1740"/>
        </w:tabs>
        <w:spacing w:after="0" w:line="245" w:lineRule="exact"/>
        <w:ind w:left="138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I transza: w terminie 25.10-15.11.2017 r. - w wysokości 1.400.000,00 zł</w:t>
      </w:r>
    </w:p>
    <w:p w:rsidR="0044565C" w:rsidRPr="0044565C" w:rsidRDefault="0044565C" w:rsidP="0044565C">
      <w:pPr>
        <w:widowControl w:val="0"/>
        <w:numPr>
          <w:ilvl w:val="0"/>
          <w:numId w:val="3"/>
        </w:numPr>
        <w:tabs>
          <w:tab w:val="left" w:pos="1740"/>
        </w:tabs>
        <w:spacing w:after="0" w:line="245" w:lineRule="exact"/>
        <w:ind w:left="138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II transza: w terminie 25.11-15.12.2017 r. - w wysokości 1.380.000,00 zł</w:t>
      </w:r>
    </w:p>
    <w:p w:rsidR="0044565C" w:rsidRPr="0044565C" w:rsidRDefault="0044565C" w:rsidP="0044565C">
      <w:pPr>
        <w:widowControl w:val="0"/>
        <w:tabs>
          <w:tab w:val="left" w:leader="dot" w:pos="9095"/>
        </w:tabs>
        <w:spacing w:after="0" w:line="245" w:lineRule="exact"/>
        <w:ind w:left="130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Kredyt będzie ewidencjonowany na rachunku kredytowym nr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ab/>
      </w:r>
    </w:p>
    <w:p w:rsidR="0044565C" w:rsidRPr="0044565C" w:rsidRDefault="0044565C" w:rsidP="0044565C">
      <w:pPr>
        <w:widowControl w:val="0"/>
        <w:numPr>
          <w:ilvl w:val="0"/>
          <w:numId w:val="29"/>
        </w:numPr>
        <w:tabs>
          <w:tab w:val="left" w:pos="1255"/>
        </w:tabs>
        <w:spacing w:after="180" w:line="245" w:lineRule="exact"/>
        <w:ind w:left="1300" w:right="380" w:hanging="40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 xml:space="preserve">Postawione do dyspozycji Zamawiającego środki określone w </w:t>
      </w:r>
      <w:r w:rsidRPr="0044565C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 xml:space="preserve">ust. 2 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 xml:space="preserve">zostaną uruchomione po dokonaniu zabezpieczenia kredytu stosownie do postanowień </w:t>
      </w:r>
      <w:r w:rsidRPr="0044565C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 xml:space="preserve">§ 8 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umowy.</w:t>
      </w:r>
    </w:p>
    <w:p w:rsidR="0044565C" w:rsidRPr="0044565C" w:rsidRDefault="0044565C" w:rsidP="0044565C">
      <w:pPr>
        <w:widowControl w:val="0"/>
        <w:spacing w:after="0" w:line="245" w:lineRule="exact"/>
        <w:ind w:right="540"/>
        <w:jc w:val="center"/>
        <w:outlineLvl w:val="0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bookmarkStart w:id="7" w:name="bookmark10"/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t>§ 3</w:t>
      </w:r>
      <w:bookmarkEnd w:id="7"/>
    </w:p>
    <w:p w:rsidR="0044565C" w:rsidRPr="0044565C" w:rsidRDefault="0044565C" w:rsidP="0044565C">
      <w:pPr>
        <w:widowControl w:val="0"/>
        <w:numPr>
          <w:ilvl w:val="0"/>
          <w:numId w:val="30"/>
        </w:numPr>
        <w:tabs>
          <w:tab w:val="left" w:pos="1255"/>
        </w:tabs>
        <w:spacing w:after="180" w:line="245" w:lineRule="exact"/>
        <w:ind w:left="1300" w:right="380" w:hanging="40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Wykorzystanie kredytu częściowe następować będzie na podstawie dyspozycji Zamawiającego, bądź osoby upoważnionej, za pośrednictwem rachunku nr</w:t>
      </w:r>
    </w:p>
    <w:p w:rsidR="0044565C" w:rsidRPr="0044565C" w:rsidRDefault="0044565C" w:rsidP="0044565C">
      <w:pPr>
        <w:widowControl w:val="0"/>
        <w:numPr>
          <w:ilvl w:val="0"/>
          <w:numId w:val="30"/>
        </w:numPr>
        <w:tabs>
          <w:tab w:val="left" w:pos="1255"/>
          <w:tab w:val="left" w:leader="dot" w:pos="9842"/>
        </w:tabs>
        <w:spacing w:after="0" w:line="245" w:lineRule="exact"/>
        <w:ind w:left="1300" w:hanging="40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Spłata kredytu następować będzie na rachunek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ab/>
      </w:r>
    </w:p>
    <w:p w:rsidR="0044565C" w:rsidRPr="0044565C" w:rsidRDefault="0044565C" w:rsidP="0044565C">
      <w:pPr>
        <w:widowControl w:val="0"/>
        <w:numPr>
          <w:ilvl w:val="0"/>
          <w:numId w:val="30"/>
        </w:numPr>
        <w:tabs>
          <w:tab w:val="left" w:pos="1255"/>
        </w:tabs>
        <w:spacing w:after="0" w:line="245" w:lineRule="exact"/>
        <w:ind w:left="1300" w:right="380" w:hanging="40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Ustala się okres karencji w spłacie kredytu wynoszący 5</w:t>
      </w:r>
      <w:r w:rsidRPr="0044565C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 xml:space="preserve"> m-ce - licząc od dnia uruchomienia I transzy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.</w:t>
      </w:r>
    </w:p>
    <w:p w:rsidR="0044565C" w:rsidRPr="0044565C" w:rsidRDefault="0044565C" w:rsidP="0044565C">
      <w:pPr>
        <w:widowControl w:val="0"/>
        <w:numPr>
          <w:ilvl w:val="0"/>
          <w:numId w:val="30"/>
        </w:numPr>
        <w:tabs>
          <w:tab w:val="left" w:pos="1255"/>
        </w:tabs>
        <w:spacing w:after="0" w:line="245" w:lineRule="exact"/>
        <w:ind w:left="1300" w:right="380" w:hanging="40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 xml:space="preserve">Zamawiający zobowiązuje się spłacić wykorzystany kredyt w </w:t>
      </w:r>
      <w:r w:rsidRPr="0044565C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 xml:space="preserve">20 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 xml:space="preserve">ratach kapitałowych, począwszy od dnia upływu karencji do dnia </w:t>
      </w:r>
      <w:r w:rsidRPr="0044565C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 xml:space="preserve">31. 12. 2022 r. 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wg następującego harmonogramu:</w:t>
      </w:r>
    </w:p>
    <w:p w:rsidR="0044565C" w:rsidRPr="0044565C" w:rsidRDefault="0044565C" w:rsidP="0044565C">
      <w:pPr>
        <w:widowControl w:val="0"/>
        <w:tabs>
          <w:tab w:val="center" w:pos="2514"/>
          <w:tab w:val="center" w:pos="3167"/>
          <w:tab w:val="right" w:pos="3950"/>
          <w:tab w:val="center" w:pos="4154"/>
          <w:tab w:val="left" w:pos="4308"/>
        </w:tabs>
        <w:spacing w:after="0" w:line="245" w:lineRule="exact"/>
        <w:ind w:left="130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Rok 2018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ab/>
        <w:t>- 4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ab/>
        <w:t>x 139.000,00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ab/>
        <w:t>zł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ab/>
        <w:t>=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ab/>
        <w:t>556.000,00 zł</w:t>
      </w:r>
    </w:p>
    <w:p w:rsidR="0044565C" w:rsidRPr="0044565C" w:rsidRDefault="0044565C" w:rsidP="0044565C">
      <w:pPr>
        <w:widowControl w:val="0"/>
        <w:tabs>
          <w:tab w:val="center" w:pos="2514"/>
          <w:tab w:val="center" w:pos="3167"/>
          <w:tab w:val="right" w:pos="3950"/>
          <w:tab w:val="center" w:pos="4154"/>
          <w:tab w:val="left" w:pos="4308"/>
        </w:tabs>
        <w:spacing w:after="0" w:line="245" w:lineRule="exact"/>
        <w:ind w:left="130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Rok 2019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ab/>
        <w:t>- 4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ab/>
        <w:t>x 139.000,00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ab/>
        <w:t>zł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ab/>
        <w:t>=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ab/>
        <w:t>556.000,00 zł</w:t>
      </w:r>
    </w:p>
    <w:p w:rsidR="0044565C" w:rsidRPr="0044565C" w:rsidRDefault="0044565C" w:rsidP="0044565C">
      <w:pPr>
        <w:widowControl w:val="0"/>
        <w:tabs>
          <w:tab w:val="center" w:pos="2514"/>
          <w:tab w:val="center" w:pos="3167"/>
          <w:tab w:val="right" w:pos="3950"/>
          <w:tab w:val="center" w:pos="4154"/>
          <w:tab w:val="left" w:pos="4308"/>
        </w:tabs>
        <w:spacing w:after="0" w:line="245" w:lineRule="exact"/>
        <w:ind w:left="130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Rok 2020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ab/>
        <w:t>- 4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ab/>
        <w:t>x 139.000,00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ab/>
        <w:t>zł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ab/>
        <w:t>=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ab/>
        <w:t>556.000,00 zł</w:t>
      </w:r>
    </w:p>
    <w:p w:rsidR="0044565C" w:rsidRPr="0044565C" w:rsidRDefault="0044565C" w:rsidP="0044565C">
      <w:pPr>
        <w:widowControl w:val="0"/>
        <w:tabs>
          <w:tab w:val="center" w:pos="2514"/>
          <w:tab w:val="center" w:pos="3167"/>
          <w:tab w:val="right" w:pos="3950"/>
          <w:tab w:val="center" w:pos="4154"/>
          <w:tab w:val="left" w:pos="4308"/>
        </w:tabs>
        <w:spacing w:after="0" w:line="245" w:lineRule="exact"/>
        <w:ind w:left="130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Rok 2021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ab/>
        <w:t>- 4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ab/>
        <w:t>x 139.000,00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ab/>
        <w:t>zł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ab/>
        <w:t>=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ab/>
        <w:t>556.000,00 zł</w:t>
      </w:r>
    </w:p>
    <w:p w:rsidR="0044565C" w:rsidRPr="0044565C" w:rsidRDefault="0044565C" w:rsidP="0044565C">
      <w:pPr>
        <w:widowControl w:val="0"/>
        <w:spacing w:after="0" w:line="245" w:lineRule="exact"/>
        <w:ind w:left="130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Rok 2022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ab/>
        <w:t xml:space="preserve">    - 4x 139.000,00 zł  = 556.000,00 zł</w:t>
      </w:r>
    </w:p>
    <w:p w:rsidR="0044565C" w:rsidRPr="0044565C" w:rsidRDefault="0044565C" w:rsidP="0044565C">
      <w:pPr>
        <w:widowControl w:val="0"/>
        <w:spacing w:after="0" w:line="240" w:lineRule="auto"/>
        <w:rPr>
          <w:rFonts w:ascii="DejaVu Sans" w:eastAsia="Times New Roman" w:hAnsi="DejaVu Sans" w:cs="DejaVu Sans"/>
          <w:sz w:val="2"/>
          <w:szCs w:val="2"/>
          <w:lang w:eastAsia="pl-PL"/>
        </w:rPr>
        <w:sectPr w:rsidR="0044565C" w:rsidRPr="0044565C" w:rsidSect="00E06EB6">
          <w:pgSz w:w="11900" w:h="16840"/>
          <w:pgMar w:top="1440" w:right="1080" w:bottom="1440" w:left="1080" w:header="0" w:footer="3" w:gutter="0"/>
          <w:cols w:space="720"/>
          <w:noEndnote/>
          <w:docGrid w:linePitch="360"/>
        </w:sectPr>
      </w:pPr>
    </w:p>
    <w:p w:rsidR="0044565C" w:rsidRPr="0044565C" w:rsidRDefault="0044565C" w:rsidP="0044565C">
      <w:pPr>
        <w:widowControl w:val="0"/>
        <w:numPr>
          <w:ilvl w:val="0"/>
          <w:numId w:val="30"/>
        </w:numPr>
        <w:tabs>
          <w:tab w:val="left" w:pos="875"/>
        </w:tabs>
        <w:spacing w:after="0" w:line="245" w:lineRule="exact"/>
        <w:ind w:left="900" w:right="540" w:hanging="38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lastRenderedPageBreak/>
        <w:t>W przypadku niewykorzystania pełnej kwoty kredytu, strony niniejszej umowy ustalą wspólnie harmonogram spłat, uwzględniający niepełne wykorzystanie kredytu - bez ponoszenia dodatkowych kosztów przez Zamawiającego.</w:t>
      </w:r>
    </w:p>
    <w:p w:rsidR="0044565C" w:rsidRPr="0044565C" w:rsidRDefault="0044565C" w:rsidP="0044565C">
      <w:pPr>
        <w:widowControl w:val="0"/>
        <w:numPr>
          <w:ilvl w:val="0"/>
          <w:numId w:val="30"/>
        </w:numPr>
        <w:tabs>
          <w:tab w:val="left" w:pos="875"/>
        </w:tabs>
        <w:spacing w:after="0" w:line="245" w:lineRule="exact"/>
        <w:ind w:left="900" w:right="540" w:hanging="38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 xml:space="preserve">Zamawiający uprawniony jest do dokonania wcześniejszej spłaty całości lub części kredytu pod warunkiem dostarczenia do Banku, najpóźniej na </w:t>
      </w:r>
      <w:r w:rsidRPr="0044565C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 xml:space="preserve">7 dni 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roboczych przed datą zapłaty, zawiadomienia Banku zawierającego datę i kwotę spłaty.</w:t>
      </w:r>
    </w:p>
    <w:p w:rsidR="0044565C" w:rsidRPr="0044565C" w:rsidRDefault="0044565C" w:rsidP="0044565C">
      <w:pPr>
        <w:widowControl w:val="0"/>
        <w:numPr>
          <w:ilvl w:val="0"/>
          <w:numId w:val="30"/>
        </w:numPr>
        <w:tabs>
          <w:tab w:val="left" w:pos="875"/>
        </w:tabs>
        <w:spacing w:after="0" w:line="245" w:lineRule="exact"/>
        <w:ind w:left="900" w:right="540" w:hanging="38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Bank gwarantuje przyjęcie przedterminowej spłaty części lub całości Kredytu bez obciążenia Kredytobiorcy dodatkowymi kosztami.</w:t>
      </w:r>
    </w:p>
    <w:p w:rsidR="0044565C" w:rsidRPr="0044565C" w:rsidRDefault="0044565C" w:rsidP="0044565C">
      <w:pPr>
        <w:widowControl w:val="0"/>
        <w:numPr>
          <w:ilvl w:val="0"/>
          <w:numId w:val="30"/>
        </w:numPr>
        <w:tabs>
          <w:tab w:val="left" w:pos="875"/>
        </w:tabs>
        <w:spacing w:after="0" w:line="245" w:lineRule="exact"/>
        <w:ind w:left="900" w:right="540" w:hanging="38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Spłata rat kapitałowych następuje na koniec każdego kwartału, a w przypadku, gdy termin spłaty przypadnie w dzień wolny od pracy - w ostatnim dniu roboczym kwartału.</w:t>
      </w:r>
    </w:p>
    <w:p w:rsidR="0044565C" w:rsidRPr="0044565C" w:rsidRDefault="0044565C" w:rsidP="0044565C">
      <w:pPr>
        <w:widowControl w:val="0"/>
        <w:numPr>
          <w:ilvl w:val="0"/>
          <w:numId w:val="30"/>
        </w:numPr>
        <w:tabs>
          <w:tab w:val="left" w:pos="875"/>
        </w:tabs>
        <w:spacing w:after="0" w:line="245" w:lineRule="exact"/>
        <w:ind w:left="900" w:right="540" w:hanging="38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 xml:space="preserve">Za datę spłaty kredytu/odsetek rozumie się datę wpływu środków na Rachunek Obsługi Kredytu wskazany w </w:t>
      </w:r>
      <w:r w:rsidRPr="0044565C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>§ 2 ust. 2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.</w:t>
      </w:r>
    </w:p>
    <w:p w:rsidR="0044565C" w:rsidRPr="0044565C" w:rsidRDefault="0044565C" w:rsidP="0044565C">
      <w:pPr>
        <w:widowControl w:val="0"/>
        <w:numPr>
          <w:ilvl w:val="0"/>
          <w:numId w:val="30"/>
        </w:numPr>
        <w:tabs>
          <w:tab w:val="left" w:pos="942"/>
        </w:tabs>
        <w:spacing w:after="180" w:line="245" w:lineRule="exact"/>
        <w:ind w:left="900" w:right="540" w:hanging="38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 xml:space="preserve">W przypadku, gdy termin </w:t>
      </w:r>
      <w:r w:rsidRPr="0044565C">
        <w:rPr>
          <w:rFonts w:ascii="Verdana" w:eastAsia="Times New Roman" w:hAnsi="Verdana" w:cs="Verdana"/>
          <w:sz w:val="17"/>
          <w:szCs w:val="17"/>
          <w:u w:val="single"/>
          <w:lang w:eastAsia="pl-PL"/>
        </w:rPr>
        <w:t>spłaty odsetek,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 xml:space="preserve"> prowizji upływa w dniu ustawowo wolnym od pracy, albo w dniu niebędącym dniem roboczym, uważa się, że termin został zachowany, jeżeli spłata nastąpiła w pierwszym dniu roboczym po terminie spłaty (z wyjątkiem spłat przypadających na koniec każdego roku kalendarzowego, które muszą zostać zrealizowane najpóźniej w ostatnim dniu każdego roku).</w:t>
      </w:r>
    </w:p>
    <w:p w:rsidR="0044565C" w:rsidRPr="0044565C" w:rsidRDefault="0044565C" w:rsidP="0044565C">
      <w:pPr>
        <w:widowControl w:val="0"/>
        <w:spacing w:after="0" w:line="245" w:lineRule="exact"/>
        <w:ind w:left="20"/>
        <w:jc w:val="center"/>
        <w:outlineLvl w:val="0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bookmarkStart w:id="8" w:name="bookmark11"/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t>Prawa i obowiązki stron</w:t>
      </w:r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br/>
        <w:t>§ 4</w:t>
      </w:r>
      <w:bookmarkEnd w:id="8"/>
    </w:p>
    <w:p w:rsidR="0044565C" w:rsidRPr="0044565C" w:rsidRDefault="0044565C" w:rsidP="0044565C">
      <w:pPr>
        <w:widowControl w:val="0"/>
        <w:numPr>
          <w:ilvl w:val="0"/>
          <w:numId w:val="31"/>
        </w:numPr>
        <w:tabs>
          <w:tab w:val="left" w:pos="875"/>
        </w:tabs>
        <w:spacing w:after="0" w:line="245" w:lineRule="exact"/>
        <w:ind w:left="900" w:right="540" w:hanging="38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Strony zgodnie ustalają, że Wykonawca uprawniony jest do wypowiedzenia całości lub części kredytu i żądania jego spłaty w terminie określonym w oświadczeniu o wypowiedzeniu,</w:t>
      </w:r>
    </w:p>
    <w:p w:rsidR="0044565C" w:rsidRPr="0044565C" w:rsidRDefault="0044565C" w:rsidP="0044565C">
      <w:pPr>
        <w:widowControl w:val="0"/>
        <w:numPr>
          <w:ilvl w:val="0"/>
          <w:numId w:val="31"/>
        </w:numPr>
        <w:tabs>
          <w:tab w:val="left" w:pos="875"/>
        </w:tabs>
        <w:spacing w:after="0" w:line="245" w:lineRule="exact"/>
        <w:ind w:left="900" w:hanging="38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 xml:space="preserve">Wypowiedzenie, o którym mowa w </w:t>
      </w:r>
      <w:r w:rsidRPr="0044565C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 xml:space="preserve">ust. 1 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może nastąpić w przypadkach:</w:t>
      </w:r>
    </w:p>
    <w:p w:rsidR="0044565C" w:rsidRPr="0044565C" w:rsidRDefault="0044565C" w:rsidP="0044565C">
      <w:pPr>
        <w:widowControl w:val="0"/>
        <w:numPr>
          <w:ilvl w:val="0"/>
          <w:numId w:val="32"/>
        </w:numPr>
        <w:tabs>
          <w:tab w:val="left" w:pos="1255"/>
        </w:tabs>
        <w:spacing w:after="0" w:line="245" w:lineRule="exact"/>
        <w:ind w:left="1320" w:hanging="42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utraty zdolności kredytowej,</w:t>
      </w:r>
    </w:p>
    <w:p w:rsidR="0044565C" w:rsidRPr="0044565C" w:rsidRDefault="0044565C" w:rsidP="0044565C">
      <w:pPr>
        <w:widowControl w:val="0"/>
        <w:numPr>
          <w:ilvl w:val="0"/>
          <w:numId w:val="32"/>
        </w:numPr>
        <w:tabs>
          <w:tab w:val="left" w:pos="1255"/>
        </w:tabs>
        <w:spacing w:after="0" w:line="245" w:lineRule="exact"/>
        <w:ind w:left="1320" w:right="540" w:hanging="42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zagrożenia terminowej spłaty kredytu wraz z odsetkami lub nieterminowego regulowania należności względem Wykonawcy,</w:t>
      </w:r>
    </w:p>
    <w:p w:rsidR="0044565C" w:rsidRPr="0044565C" w:rsidRDefault="0044565C" w:rsidP="0044565C">
      <w:pPr>
        <w:widowControl w:val="0"/>
        <w:numPr>
          <w:ilvl w:val="0"/>
          <w:numId w:val="32"/>
        </w:numPr>
        <w:tabs>
          <w:tab w:val="left" w:pos="1255"/>
        </w:tabs>
        <w:spacing w:after="0" w:line="245" w:lineRule="exact"/>
        <w:ind w:left="1320" w:hanging="42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wykorzystania kredytu lub jego transzy niezgodnie z przeznaczeniem,</w:t>
      </w:r>
    </w:p>
    <w:p w:rsidR="0044565C" w:rsidRPr="0044565C" w:rsidRDefault="0044565C" w:rsidP="0044565C">
      <w:pPr>
        <w:widowControl w:val="0"/>
        <w:numPr>
          <w:ilvl w:val="0"/>
          <w:numId w:val="32"/>
        </w:numPr>
        <w:tabs>
          <w:tab w:val="left" w:pos="1260"/>
        </w:tabs>
        <w:spacing w:after="0" w:line="245" w:lineRule="exact"/>
        <w:ind w:left="1320" w:hanging="42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nieudokumentowania sposobu wykorzystania kredytu lub jego transzy,</w:t>
      </w:r>
    </w:p>
    <w:p w:rsidR="0044565C" w:rsidRPr="0044565C" w:rsidRDefault="0044565C" w:rsidP="0044565C">
      <w:pPr>
        <w:widowControl w:val="0"/>
        <w:numPr>
          <w:ilvl w:val="0"/>
          <w:numId w:val="32"/>
        </w:numPr>
        <w:tabs>
          <w:tab w:val="left" w:pos="1260"/>
        </w:tabs>
        <w:spacing w:after="0" w:line="245" w:lineRule="exact"/>
        <w:ind w:left="1320" w:right="540" w:hanging="42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 xml:space="preserve">nie spełnienia warunków określonych w </w:t>
      </w:r>
      <w:r w:rsidRPr="0044565C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 xml:space="preserve">§ 6 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 xml:space="preserve">Umowy lub nie wywiązanie się z zobowiązań wymienionych w </w:t>
      </w:r>
      <w:r w:rsidRPr="0044565C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 xml:space="preserve">§ 8 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Umowy,</w:t>
      </w:r>
    </w:p>
    <w:p w:rsidR="0044565C" w:rsidRPr="0044565C" w:rsidRDefault="0044565C" w:rsidP="0044565C">
      <w:pPr>
        <w:widowControl w:val="0"/>
        <w:numPr>
          <w:ilvl w:val="0"/>
          <w:numId w:val="32"/>
        </w:numPr>
        <w:tabs>
          <w:tab w:val="left" w:pos="1260"/>
        </w:tabs>
        <w:spacing w:after="0" w:line="245" w:lineRule="exact"/>
        <w:ind w:left="1320" w:right="540" w:hanging="42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 xml:space="preserve">stwierdzenia, że przedłożone przez Kredytobiorcę dokumenty charakteryzujące sytuację </w:t>
      </w:r>
      <w:proofErr w:type="spellStart"/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ekonomiczno</w:t>
      </w:r>
      <w:proofErr w:type="spellEnd"/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 xml:space="preserve"> - finansową Kredytobiorcy nie odpowiadają stanowi faktycznemu lub są nieprawdziwe albo sfałszowane,</w:t>
      </w:r>
    </w:p>
    <w:p w:rsidR="0044565C" w:rsidRPr="0044565C" w:rsidRDefault="0044565C" w:rsidP="0044565C">
      <w:pPr>
        <w:widowControl w:val="0"/>
        <w:numPr>
          <w:ilvl w:val="0"/>
          <w:numId w:val="32"/>
        </w:numPr>
        <w:tabs>
          <w:tab w:val="left" w:pos="1260"/>
        </w:tabs>
        <w:spacing w:after="184" w:line="245" w:lineRule="exact"/>
        <w:ind w:left="1320" w:hanging="42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wszczęcia egzekucji przeciwko Kredytobiorcy przez innych wierzycieli.</w:t>
      </w:r>
    </w:p>
    <w:p w:rsidR="0044565C" w:rsidRPr="0044565C" w:rsidRDefault="0044565C" w:rsidP="0044565C">
      <w:pPr>
        <w:widowControl w:val="0"/>
        <w:spacing w:after="0" w:line="240" w:lineRule="exact"/>
        <w:ind w:left="20"/>
        <w:jc w:val="center"/>
        <w:outlineLvl w:val="0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bookmarkStart w:id="9" w:name="bookmark12"/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t>§ 5</w:t>
      </w:r>
      <w:bookmarkEnd w:id="9"/>
    </w:p>
    <w:p w:rsidR="0044565C" w:rsidRPr="0044565C" w:rsidRDefault="0044565C" w:rsidP="0044565C">
      <w:pPr>
        <w:widowControl w:val="0"/>
        <w:spacing w:after="0" w:line="240" w:lineRule="exact"/>
        <w:ind w:left="900" w:hanging="38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Kredytobiorca zobowiązuje się do:</w:t>
      </w:r>
    </w:p>
    <w:p w:rsidR="0044565C" w:rsidRPr="0044565C" w:rsidRDefault="0044565C" w:rsidP="0044565C">
      <w:pPr>
        <w:widowControl w:val="0"/>
        <w:numPr>
          <w:ilvl w:val="0"/>
          <w:numId w:val="33"/>
        </w:numPr>
        <w:tabs>
          <w:tab w:val="left" w:pos="1241"/>
        </w:tabs>
        <w:spacing w:after="0" w:line="240" w:lineRule="exact"/>
        <w:ind w:left="1320" w:hanging="42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wykorzystania kredytu zgodnie z celem wymienionym w umowie,</w:t>
      </w:r>
    </w:p>
    <w:p w:rsidR="0044565C" w:rsidRPr="0044565C" w:rsidRDefault="0044565C" w:rsidP="0044565C">
      <w:pPr>
        <w:widowControl w:val="0"/>
        <w:numPr>
          <w:ilvl w:val="0"/>
          <w:numId w:val="33"/>
        </w:numPr>
        <w:tabs>
          <w:tab w:val="left" w:pos="1241"/>
        </w:tabs>
        <w:spacing w:after="0" w:line="240" w:lineRule="exact"/>
        <w:ind w:left="1180" w:right="540" w:hanging="36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przedłożenia w momencie składania wniosku o kredyt, na żądanie Wykonawcy, dokumentów stwierdzających celowość wykorzystania kredytu, jego części lub transz, sprawozdań finansowych bieżących i rocznych sporządzanych na wzorach GUS, w tym również zweryfikowanych bilansów oraz decyzji i uchwał dotyczących podziału wyniku finansowego lub innych informacji charakteryzujących sytuacje finansową Zamawiającego,</w:t>
      </w:r>
    </w:p>
    <w:p w:rsidR="0044565C" w:rsidRPr="0044565C" w:rsidRDefault="0044565C" w:rsidP="0044565C">
      <w:pPr>
        <w:widowControl w:val="0"/>
        <w:numPr>
          <w:ilvl w:val="0"/>
          <w:numId w:val="33"/>
        </w:numPr>
        <w:tabs>
          <w:tab w:val="left" w:pos="1241"/>
        </w:tabs>
        <w:spacing w:after="0" w:line="240" w:lineRule="exact"/>
        <w:ind w:left="1180" w:right="540" w:hanging="36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przedłożenia, w momencie składania wniosku o kredyt, na żądanie Wykonawcy, zaświadczenia z Urzędu Skarbowego i ZUS o nie zaleganiu z podatkami i składkami,</w:t>
      </w:r>
    </w:p>
    <w:p w:rsidR="0044565C" w:rsidRPr="0044565C" w:rsidRDefault="0044565C" w:rsidP="0044565C">
      <w:pPr>
        <w:widowControl w:val="0"/>
        <w:numPr>
          <w:ilvl w:val="0"/>
          <w:numId w:val="33"/>
        </w:numPr>
        <w:tabs>
          <w:tab w:val="left" w:pos="1241"/>
        </w:tabs>
        <w:spacing w:after="0" w:line="240" w:lineRule="exact"/>
        <w:ind w:left="1180" w:hanging="36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niezwłocznego informowania Banku o zmianie siedziby Kredytobiorcy.</w:t>
      </w:r>
    </w:p>
    <w:p w:rsidR="0044565C" w:rsidRPr="0044565C" w:rsidRDefault="0044565C" w:rsidP="0044565C">
      <w:pPr>
        <w:widowControl w:val="0"/>
        <w:spacing w:after="0" w:line="240" w:lineRule="auto"/>
        <w:rPr>
          <w:rFonts w:ascii="DejaVu Sans" w:eastAsia="Times New Roman" w:hAnsi="DejaVu Sans" w:cs="DejaVu Sans"/>
          <w:sz w:val="2"/>
          <w:szCs w:val="2"/>
          <w:lang w:eastAsia="pl-PL"/>
        </w:rPr>
        <w:sectPr w:rsidR="0044565C" w:rsidRPr="0044565C" w:rsidSect="00E06EB6">
          <w:pgSz w:w="11900" w:h="16840"/>
          <w:pgMar w:top="1440" w:right="1080" w:bottom="1440" w:left="1080" w:header="0" w:footer="3" w:gutter="0"/>
          <w:cols w:space="720"/>
          <w:noEndnote/>
          <w:docGrid w:linePitch="360"/>
        </w:sectPr>
      </w:pPr>
    </w:p>
    <w:p w:rsidR="0044565C" w:rsidRPr="0044565C" w:rsidRDefault="0044565C" w:rsidP="0044565C">
      <w:pPr>
        <w:widowControl w:val="0"/>
        <w:spacing w:after="0" w:line="245" w:lineRule="exact"/>
        <w:ind w:left="60"/>
        <w:jc w:val="center"/>
        <w:outlineLvl w:val="0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bookmarkStart w:id="10" w:name="bookmark13"/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lastRenderedPageBreak/>
        <w:t>Wynagrodzenie</w:t>
      </w:r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br/>
        <w:t>§ 6</w:t>
      </w:r>
      <w:bookmarkEnd w:id="10"/>
    </w:p>
    <w:p w:rsidR="0044565C" w:rsidRPr="0044565C" w:rsidRDefault="0044565C" w:rsidP="0044565C">
      <w:pPr>
        <w:widowControl w:val="0"/>
        <w:numPr>
          <w:ilvl w:val="0"/>
          <w:numId w:val="34"/>
        </w:numPr>
        <w:tabs>
          <w:tab w:val="left" w:pos="815"/>
        </w:tabs>
        <w:spacing w:after="0" w:line="245" w:lineRule="exact"/>
        <w:ind w:left="820" w:right="540" w:hanging="36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Od kwoty wykorzystanego Kredytu Bank nalicza odsetki w stosunku rocznym, według zmiennej stopy procentowej. Stopa procentowa równa jest wysokości stawki referencyjnej, powiększonej o marżę banku.</w:t>
      </w:r>
    </w:p>
    <w:p w:rsidR="0044565C" w:rsidRPr="0044565C" w:rsidRDefault="0044565C" w:rsidP="0044565C">
      <w:pPr>
        <w:widowControl w:val="0"/>
        <w:numPr>
          <w:ilvl w:val="0"/>
          <w:numId w:val="34"/>
        </w:numPr>
        <w:tabs>
          <w:tab w:val="left" w:pos="815"/>
        </w:tabs>
        <w:spacing w:after="0" w:line="245" w:lineRule="exact"/>
        <w:ind w:left="820" w:right="540" w:hanging="36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 xml:space="preserve">Stawkę referencyjną stanowi stawka </w:t>
      </w:r>
      <w:proofErr w:type="spellStart"/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</w:rPr>
        <w:t>Warsaw</w:t>
      </w:r>
      <w:proofErr w:type="spellEnd"/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</w:rPr>
        <w:t xml:space="preserve"> Interbank </w:t>
      </w:r>
      <w:proofErr w:type="spellStart"/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</w:rPr>
        <w:t>Offered</w:t>
      </w:r>
      <w:proofErr w:type="spellEnd"/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</w:rPr>
        <w:t xml:space="preserve"> </w:t>
      </w:r>
      <w:proofErr w:type="spellStart"/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</w:rPr>
        <w:t>Rate</w:t>
      </w:r>
      <w:proofErr w:type="spellEnd"/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</w:rPr>
        <w:t xml:space="preserve"> 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 xml:space="preserve">zwana dalej WIBOR. Oprocentowanie wyliczane jest w oparciu o stopę procentową dla międzybankowych depozytów trzymiesięcznych </w:t>
      </w:r>
      <w:r w:rsidRPr="0044565C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>WIBOR 3M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, według notowania na dwa dni poprzedzające rozpoczęcie okresu odsetkowego, za jaki należne odsetki od kredytu są naliczone i spłacone. W przypadku, gdy w danym dniu nie ustalono notowań stawki WIBOR, obowiązuje WIBOR z dnia poprzedzającego, w którym było ostatnie notowanie.</w:t>
      </w:r>
    </w:p>
    <w:p w:rsidR="0044565C" w:rsidRPr="0044565C" w:rsidRDefault="0044565C" w:rsidP="0044565C">
      <w:pPr>
        <w:widowControl w:val="0"/>
        <w:numPr>
          <w:ilvl w:val="0"/>
          <w:numId w:val="34"/>
        </w:numPr>
        <w:tabs>
          <w:tab w:val="left" w:pos="815"/>
          <w:tab w:val="left" w:pos="7511"/>
        </w:tabs>
        <w:spacing w:after="0" w:line="245" w:lineRule="exact"/>
        <w:ind w:left="820" w:hanging="36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Marża banku jest stała w umownym okresie kredytowania i wynosi……</w:t>
      </w:r>
      <w:r w:rsidRPr="0044565C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>%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.</w:t>
      </w:r>
    </w:p>
    <w:p w:rsidR="0044565C" w:rsidRPr="0044565C" w:rsidRDefault="0044565C" w:rsidP="0044565C">
      <w:pPr>
        <w:widowControl w:val="0"/>
        <w:numPr>
          <w:ilvl w:val="0"/>
          <w:numId w:val="34"/>
        </w:numPr>
        <w:tabs>
          <w:tab w:val="left" w:pos="815"/>
        </w:tabs>
        <w:spacing w:after="0" w:line="245" w:lineRule="exact"/>
        <w:ind w:left="820" w:hanging="36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Oprocentowanie kredytu wyrażone jest w zaokrągleniu do dwóch miejsc po przecinku.</w:t>
      </w:r>
    </w:p>
    <w:p w:rsidR="0044565C" w:rsidRPr="0044565C" w:rsidRDefault="0044565C" w:rsidP="0044565C">
      <w:pPr>
        <w:widowControl w:val="0"/>
        <w:numPr>
          <w:ilvl w:val="0"/>
          <w:numId w:val="34"/>
        </w:numPr>
        <w:tabs>
          <w:tab w:val="left" w:pos="815"/>
        </w:tabs>
        <w:spacing w:after="0" w:line="245" w:lineRule="exact"/>
        <w:ind w:left="820" w:right="540" w:hanging="36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 xml:space="preserve">Odsetki od wykorzystanego kredytu będą naliczane w okresach </w:t>
      </w:r>
      <w:r w:rsidRPr="0044565C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>miesięcznych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, zwanych okresami odsetkowymi,</w:t>
      </w:r>
    </w:p>
    <w:p w:rsidR="0044565C" w:rsidRPr="0044565C" w:rsidRDefault="0044565C" w:rsidP="0044565C">
      <w:pPr>
        <w:widowControl w:val="0"/>
        <w:numPr>
          <w:ilvl w:val="0"/>
          <w:numId w:val="34"/>
        </w:numPr>
        <w:tabs>
          <w:tab w:val="left" w:pos="815"/>
        </w:tabs>
        <w:spacing w:after="0" w:line="245" w:lineRule="exact"/>
        <w:ind w:left="820" w:right="540" w:hanging="36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Odsetki od wykorzystanego kredytu są płatne w następnym dniu po zakończeniu każdego okresu odsetkowego, przy czym:</w:t>
      </w:r>
    </w:p>
    <w:p w:rsidR="0044565C" w:rsidRPr="0044565C" w:rsidRDefault="0044565C" w:rsidP="0044565C">
      <w:pPr>
        <w:widowControl w:val="0"/>
        <w:numPr>
          <w:ilvl w:val="0"/>
          <w:numId w:val="35"/>
        </w:numPr>
        <w:tabs>
          <w:tab w:val="left" w:pos="1178"/>
        </w:tabs>
        <w:spacing w:after="0" w:line="245" w:lineRule="exact"/>
        <w:ind w:left="1180" w:right="540" w:hanging="360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 xml:space="preserve">pierwszy okres odsetkowy liczony 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</w:rPr>
        <w:t xml:space="preserve">jest 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 xml:space="preserve">od dnia wypłaty pierwszej transzy kredytu i kończy się w dniu </w:t>
      </w:r>
      <w:r w:rsidRPr="0044565C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>31. 01. 2018 r.</w:t>
      </w:r>
    </w:p>
    <w:p w:rsidR="0044565C" w:rsidRPr="0044565C" w:rsidRDefault="0044565C" w:rsidP="0044565C">
      <w:pPr>
        <w:widowControl w:val="0"/>
        <w:numPr>
          <w:ilvl w:val="0"/>
          <w:numId w:val="35"/>
        </w:numPr>
        <w:tabs>
          <w:tab w:val="left" w:pos="1178"/>
        </w:tabs>
        <w:spacing w:after="0" w:line="245" w:lineRule="exact"/>
        <w:ind w:left="1180" w:hanging="360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kolejne okresy odsetkowe liczone są od następnego dnia po zakończeniu poprzedniego okresu odsetkowego i kończą się odpowiednio ostatniego dnia każdego miesiąca.</w:t>
      </w:r>
    </w:p>
    <w:p w:rsidR="0044565C" w:rsidRPr="0044565C" w:rsidRDefault="0044565C" w:rsidP="0044565C">
      <w:pPr>
        <w:widowControl w:val="0"/>
        <w:numPr>
          <w:ilvl w:val="0"/>
          <w:numId w:val="35"/>
        </w:numPr>
        <w:tabs>
          <w:tab w:val="left" w:pos="1178"/>
        </w:tabs>
        <w:spacing w:after="0" w:line="245" w:lineRule="exact"/>
        <w:ind w:left="82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ostatni okres obrachunkowy kończy się w dniu poprzedzającym całkowitą spłatę kredytu.</w:t>
      </w:r>
    </w:p>
    <w:p w:rsidR="0044565C" w:rsidRPr="0044565C" w:rsidRDefault="0044565C" w:rsidP="0044565C">
      <w:pPr>
        <w:widowControl w:val="0"/>
        <w:numPr>
          <w:ilvl w:val="0"/>
          <w:numId w:val="34"/>
        </w:numPr>
        <w:tabs>
          <w:tab w:val="left" w:pos="815"/>
        </w:tabs>
        <w:spacing w:after="0" w:line="245" w:lineRule="exact"/>
        <w:ind w:left="820" w:right="540" w:hanging="36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 xml:space="preserve">Bank na początku każdego okresu odsetkowego, o którym mowa w </w:t>
      </w:r>
      <w:r w:rsidRPr="0044565C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>ust. 6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, poinformuje pisemnie o wysokości stopy oprocentowania kredytu, która będzie stosowana w danym okresie obrachunkowym. Zmiana stopy procentowej kredytu nie wymaga aneksowania niniejszej umowy.</w:t>
      </w:r>
    </w:p>
    <w:p w:rsidR="0044565C" w:rsidRPr="0044565C" w:rsidRDefault="0044565C" w:rsidP="0044565C">
      <w:pPr>
        <w:widowControl w:val="0"/>
        <w:numPr>
          <w:ilvl w:val="0"/>
          <w:numId w:val="34"/>
        </w:numPr>
        <w:tabs>
          <w:tab w:val="left" w:pos="815"/>
        </w:tabs>
        <w:spacing w:after="0" w:line="245" w:lineRule="exact"/>
        <w:ind w:left="820" w:right="540" w:hanging="36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 xml:space="preserve">Bank na </w:t>
      </w:r>
      <w:r w:rsidRPr="0044565C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 xml:space="preserve">5 dni 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 xml:space="preserve">przed upływem okresu obrachunkowego, o którym mowa w </w:t>
      </w:r>
      <w:r w:rsidRPr="0044565C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>ust. 6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, poinformuje Zamawiającego o kwocie odsetek przypadającej do zapłaty za dany okres odsetkowy.</w:t>
      </w:r>
    </w:p>
    <w:p w:rsidR="0044565C" w:rsidRPr="0044565C" w:rsidRDefault="0044565C" w:rsidP="0044565C">
      <w:pPr>
        <w:widowControl w:val="0"/>
        <w:numPr>
          <w:ilvl w:val="0"/>
          <w:numId w:val="34"/>
        </w:numPr>
        <w:tabs>
          <w:tab w:val="left" w:pos="815"/>
        </w:tabs>
        <w:spacing w:after="0" w:line="245" w:lineRule="exact"/>
        <w:ind w:left="820" w:right="540" w:hanging="36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W każdym okresie odsetkowym wchodzącym w skład umownego okresu kredytowania stopa oprocentowania kredytu jest stała.</w:t>
      </w:r>
    </w:p>
    <w:p w:rsidR="0044565C" w:rsidRPr="0044565C" w:rsidRDefault="0044565C" w:rsidP="0044565C">
      <w:pPr>
        <w:widowControl w:val="0"/>
        <w:numPr>
          <w:ilvl w:val="0"/>
          <w:numId w:val="34"/>
        </w:numPr>
        <w:tabs>
          <w:tab w:val="left" w:pos="871"/>
        </w:tabs>
        <w:spacing w:after="0" w:line="245" w:lineRule="exact"/>
        <w:ind w:left="820" w:right="540" w:hanging="36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 xml:space="preserve">Przy naliczaniu odsetek przyjmuje się rzeczywistą liczbę dni wykorzystania kredytu w stosunku do </w:t>
      </w:r>
      <w:proofErr w:type="spellStart"/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</w:rPr>
        <w:t>actual</w:t>
      </w:r>
      <w:proofErr w:type="spellEnd"/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</w:rPr>
        <w:t xml:space="preserve"> 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365/366 dni w roku.</w:t>
      </w:r>
    </w:p>
    <w:p w:rsidR="0044565C" w:rsidRPr="0044565C" w:rsidRDefault="0044565C" w:rsidP="0044565C">
      <w:pPr>
        <w:widowControl w:val="0"/>
        <w:numPr>
          <w:ilvl w:val="0"/>
          <w:numId w:val="34"/>
        </w:numPr>
        <w:tabs>
          <w:tab w:val="left" w:pos="871"/>
        </w:tabs>
        <w:spacing w:after="0" w:line="245" w:lineRule="exact"/>
        <w:ind w:left="820" w:hanging="36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 xml:space="preserve">Przy spłacie odsetek postanowienia </w:t>
      </w:r>
      <w:r w:rsidRPr="0044565C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 xml:space="preserve">§ 7 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stosuje się odpowiednio.</w:t>
      </w:r>
    </w:p>
    <w:p w:rsidR="0044565C" w:rsidRPr="0044565C" w:rsidRDefault="0044565C" w:rsidP="0044565C">
      <w:pPr>
        <w:widowControl w:val="0"/>
        <w:numPr>
          <w:ilvl w:val="0"/>
          <w:numId w:val="34"/>
        </w:numPr>
        <w:tabs>
          <w:tab w:val="left" w:pos="871"/>
        </w:tabs>
        <w:spacing w:after="0" w:line="245" w:lineRule="exact"/>
        <w:ind w:left="820" w:right="540" w:hanging="36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W przypadku zaprzestania ustalania stawki WIBOR strony niniejszej umowy podejmą negocjacje w celu określenia parametru, w oparciu, o który ustalane będzie oprocentowanie kredytu.</w:t>
      </w:r>
    </w:p>
    <w:p w:rsidR="0044565C" w:rsidRPr="0044565C" w:rsidRDefault="0044565C" w:rsidP="0044565C">
      <w:pPr>
        <w:widowControl w:val="0"/>
        <w:numPr>
          <w:ilvl w:val="0"/>
          <w:numId w:val="34"/>
        </w:numPr>
        <w:tabs>
          <w:tab w:val="left" w:pos="871"/>
        </w:tabs>
        <w:spacing w:after="0" w:line="245" w:lineRule="exact"/>
        <w:ind w:left="820" w:right="540" w:hanging="36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 xml:space="preserve">Zamawiający zobowiązuje się dokonać całkowitej spłaty kredytu wraz z odsetkami do dnia </w:t>
      </w:r>
      <w:r w:rsidRPr="0044565C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>31. 12. 2022 r.</w:t>
      </w:r>
    </w:p>
    <w:p w:rsidR="0044565C" w:rsidRPr="0044565C" w:rsidRDefault="0044565C" w:rsidP="0044565C">
      <w:pPr>
        <w:widowControl w:val="0"/>
        <w:numPr>
          <w:ilvl w:val="0"/>
          <w:numId w:val="34"/>
        </w:numPr>
        <w:tabs>
          <w:tab w:val="left" w:pos="871"/>
          <w:tab w:val="left" w:pos="6954"/>
        </w:tabs>
        <w:spacing w:after="0" w:line="245" w:lineRule="exact"/>
        <w:ind w:left="820" w:hanging="36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Bank pobierze prowizję za udzielenie kredytu w wysokości……</w:t>
      </w:r>
      <w:r w:rsidRPr="0044565C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 xml:space="preserve">% 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liczoną od kwoty transzy</w:t>
      </w:r>
    </w:p>
    <w:p w:rsidR="0044565C" w:rsidRPr="0044565C" w:rsidRDefault="0044565C" w:rsidP="0044565C">
      <w:pPr>
        <w:widowControl w:val="0"/>
        <w:spacing w:after="0" w:line="245" w:lineRule="exact"/>
        <w:ind w:left="82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uruchamianego kredytu.</w:t>
      </w:r>
    </w:p>
    <w:p w:rsidR="0044565C" w:rsidRPr="0044565C" w:rsidRDefault="0044565C" w:rsidP="0044565C">
      <w:pPr>
        <w:widowControl w:val="0"/>
        <w:numPr>
          <w:ilvl w:val="0"/>
          <w:numId w:val="34"/>
        </w:numPr>
        <w:tabs>
          <w:tab w:val="left" w:pos="871"/>
        </w:tabs>
        <w:spacing w:after="0" w:line="245" w:lineRule="exact"/>
        <w:ind w:left="820" w:right="540" w:hanging="36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Prowizja będzie pobierana proporcjonalnie do kwoty uruchamianego kredytu, najpóźniej w następnym dniu po każdej wypłacie kredytu.</w:t>
      </w:r>
    </w:p>
    <w:p w:rsidR="0044565C" w:rsidRPr="0044565C" w:rsidRDefault="0044565C" w:rsidP="0044565C">
      <w:pPr>
        <w:widowControl w:val="0"/>
        <w:numPr>
          <w:ilvl w:val="0"/>
          <w:numId w:val="34"/>
        </w:numPr>
        <w:tabs>
          <w:tab w:val="left" w:pos="871"/>
        </w:tabs>
        <w:spacing w:after="180" w:line="245" w:lineRule="exact"/>
        <w:ind w:left="820" w:hanging="36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Wysokość prowizji nie ulegnie zmianie w całym okresie kredytowania.</w:t>
      </w:r>
    </w:p>
    <w:p w:rsidR="0044565C" w:rsidRPr="0044565C" w:rsidRDefault="0044565C" w:rsidP="0044565C">
      <w:pPr>
        <w:widowControl w:val="0"/>
        <w:spacing w:after="0" w:line="245" w:lineRule="exact"/>
        <w:ind w:left="60"/>
        <w:jc w:val="center"/>
        <w:outlineLvl w:val="0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bookmarkStart w:id="11" w:name="bookmark14"/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t>§ 7</w:t>
      </w:r>
      <w:bookmarkEnd w:id="11"/>
    </w:p>
    <w:p w:rsidR="0044565C" w:rsidRPr="0044565C" w:rsidRDefault="0044565C" w:rsidP="0044565C">
      <w:pPr>
        <w:widowControl w:val="0"/>
        <w:spacing w:after="180" w:line="245" w:lineRule="exact"/>
        <w:ind w:left="460" w:right="540" w:firstLine="72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Od kredytu lub chociażby rat kredytu niespłaconych w terminach określonych w Umowie albo w oświadczeniu Wykonawcy o wypowiedzeniu kredytu, Wykonawca pobierał będzie odsetki według stopy procentowej przewidzianej w Regulaminie Kredytowania dla kredytów niespłaconych w terminie i postawionych w stan natychmiastowej wymagalności, obowiązującej w okresie spłat kredytu. Regulamin kredytowania stanowi integralną część niniejszej umowy.</w:t>
      </w:r>
    </w:p>
    <w:p w:rsidR="0044565C" w:rsidRPr="0044565C" w:rsidRDefault="0044565C" w:rsidP="0044565C">
      <w:pPr>
        <w:widowControl w:val="0"/>
        <w:spacing w:after="0" w:line="245" w:lineRule="exact"/>
        <w:ind w:left="60"/>
        <w:jc w:val="center"/>
        <w:outlineLvl w:val="0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bookmarkStart w:id="12" w:name="bookmark15"/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t>§ 8</w:t>
      </w:r>
      <w:bookmarkEnd w:id="12"/>
    </w:p>
    <w:p w:rsidR="0044565C" w:rsidRPr="0044565C" w:rsidRDefault="0044565C" w:rsidP="0044565C">
      <w:pPr>
        <w:widowControl w:val="0"/>
        <w:spacing w:after="0" w:line="245" w:lineRule="exact"/>
        <w:ind w:left="460" w:right="540" w:firstLine="72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Zabezpieczenie spłaty kredytu wraz z odsetkami pozostającymi w związku z udzieleniem kredytu stanowi weksel in blanco.</w:t>
      </w:r>
    </w:p>
    <w:p w:rsidR="0044565C" w:rsidRPr="0044565C" w:rsidRDefault="0044565C" w:rsidP="0044565C">
      <w:pPr>
        <w:widowControl w:val="0"/>
        <w:spacing w:after="0" w:line="240" w:lineRule="auto"/>
        <w:rPr>
          <w:rFonts w:ascii="DejaVu Sans" w:eastAsia="Times New Roman" w:hAnsi="DejaVu Sans" w:cs="DejaVu Sans"/>
          <w:sz w:val="2"/>
          <w:szCs w:val="2"/>
          <w:lang w:eastAsia="pl-PL"/>
        </w:rPr>
        <w:sectPr w:rsidR="0044565C" w:rsidRPr="0044565C" w:rsidSect="00E06EB6">
          <w:pgSz w:w="11900" w:h="16840"/>
          <w:pgMar w:top="1440" w:right="1080" w:bottom="1440" w:left="1080" w:header="0" w:footer="3" w:gutter="0"/>
          <w:cols w:space="720"/>
          <w:noEndnote/>
          <w:docGrid w:linePitch="360"/>
        </w:sectPr>
      </w:pPr>
    </w:p>
    <w:p w:rsidR="0044565C" w:rsidRPr="0044565C" w:rsidRDefault="0044565C" w:rsidP="0044565C">
      <w:pPr>
        <w:widowControl w:val="0"/>
        <w:spacing w:after="0" w:line="180" w:lineRule="exact"/>
        <w:jc w:val="center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lastRenderedPageBreak/>
        <w:t>§ 9</w:t>
      </w:r>
    </w:p>
    <w:p w:rsidR="0044565C" w:rsidRPr="0044565C" w:rsidRDefault="0044565C" w:rsidP="0044565C">
      <w:pPr>
        <w:widowControl w:val="0"/>
        <w:spacing w:after="180" w:line="245" w:lineRule="exact"/>
        <w:ind w:left="480" w:right="540" w:firstLine="70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Niezwłocznie po upływie terminów płatności określonych w umowie i oświadczeniu o wypowiedzeniu kredytu, Wykonawca będzie podejmował czynności windykacyjne w odniesieniu do niespłaconych należności pozostających w związku z udzielonym Zamawiającemu kredytem. Koszty związane z windykacją należności ponosi Kredytobiorca.</w:t>
      </w:r>
    </w:p>
    <w:p w:rsidR="0044565C" w:rsidRPr="0044565C" w:rsidRDefault="0044565C" w:rsidP="0044565C">
      <w:pPr>
        <w:widowControl w:val="0"/>
        <w:spacing w:after="0" w:line="245" w:lineRule="exact"/>
        <w:ind w:left="60"/>
        <w:jc w:val="center"/>
        <w:outlineLvl w:val="0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bookmarkStart w:id="13" w:name="bookmark16"/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t>Zmiana/odstąpienie od umowy</w:t>
      </w:r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br/>
        <w:t>§ 10</w:t>
      </w:r>
      <w:bookmarkEnd w:id="13"/>
    </w:p>
    <w:p w:rsidR="0044565C" w:rsidRPr="0044565C" w:rsidRDefault="0044565C" w:rsidP="0044565C">
      <w:pPr>
        <w:widowControl w:val="0"/>
        <w:numPr>
          <w:ilvl w:val="0"/>
          <w:numId w:val="36"/>
        </w:numPr>
        <w:tabs>
          <w:tab w:val="left" w:pos="842"/>
        </w:tabs>
        <w:spacing w:after="0" w:line="245" w:lineRule="exact"/>
        <w:ind w:left="840" w:hanging="36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 xml:space="preserve">Wszelkie zmiany niniejszej umowy musza być zgodne z 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</w:rPr>
        <w:t xml:space="preserve">art. 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144 Prawa zamówień publicznych.</w:t>
      </w:r>
    </w:p>
    <w:p w:rsidR="0044565C" w:rsidRPr="0044565C" w:rsidRDefault="0044565C" w:rsidP="0044565C">
      <w:pPr>
        <w:widowControl w:val="0"/>
        <w:numPr>
          <w:ilvl w:val="0"/>
          <w:numId w:val="36"/>
        </w:numPr>
        <w:tabs>
          <w:tab w:val="left" w:pos="842"/>
        </w:tabs>
        <w:spacing w:after="0" w:line="245" w:lineRule="exact"/>
        <w:ind w:left="840" w:right="540" w:hanging="36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 xml:space="preserve">Zmiany, o których mowa w </w:t>
      </w:r>
      <w:r w:rsidRPr="0044565C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 xml:space="preserve">ust. 1 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niniejszej umowy będą odbywały się w formie aneksów, na piśmie za zgodą stron pod rygorem nieważności.</w:t>
      </w:r>
    </w:p>
    <w:p w:rsidR="0044565C" w:rsidRPr="0044565C" w:rsidRDefault="0044565C" w:rsidP="0044565C">
      <w:pPr>
        <w:widowControl w:val="0"/>
        <w:numPr>
          <w:ilvl w:val="0"/>
          <w:numId w:val="36"/>
        </w:numPr>
        <w:tabs>
          <w:tab w:val="left" w:pos="842"/>
        </w:tabs>
        <w:spacing w:after="0" w:line="245" w:lineRule="exact"/>
        <w:ind w:left="840" w:right="540" w:hanging="36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Zmiana warunków Umowy pod rygorem nieważności wymaga formy pisemnej, z wyjątkiem zmiany oprocentowania kredytu.</w:t>
      </w:r>
    </w:p>
    <w:p w:rsidR="0044565C" w:rsidRPr="0044565C" w:rsidRDefault="0044565C" w:rsidP="0044565C">
      <w:pPr>
        <w:widowControl w:val="0"/>
        <w:numPr>
          <w:ilvl w:val="0"/>
          <w:numId w:val="36"/>
        </w:numPr>
        <w:tabs>
          <w:tab w:val="left" w:pos="842"/>
        </w:tabs>
        <w:spacing w:after="0" w:line="245" w:lineRule="exact"/>
        <w:ind w:left="840" w:right="540" w:hanging="36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 xml:space="preserve">Zamawiający może odstąpić od umowy ze skutkiem natychmiastowym, jeżeli Wykonawca rażąco naruszy postanowienia umowy, niezależnie od zaistnienia przesłanek z 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</w:rPr>
        <w:t xml:space="preserve">art. 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144 Prawa zamówień publicznych.</w:t>
      </w:r>
    </w:p>
    <w:p w:rsidR="0044565C" w:rsidRPr="0044565C" w:rsidRDefault="0044565C" w:rsidP="0044565C">
      <w:pPr>
        <w:widowControl w:val="0"/>
        <w:numPr>
          <w:ilvl w:val="0"/>
          <w:numId w:val="36"/>
        </w:numPr>
        <w:tabs>
          <w:tab w:val="left" w:pos="842"/>
        </w:tabs>
        <w:spacing w:after="0" w:line="245" w:lineRule="exact"/>
        <w:ind w:left="840" w:right="540" w:hanging="36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 xml:space="preserve">Odstąpienie od niniejszej umowy przez Zamawiającego może nastąpić wskutek okoliczności, o których mowa w 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</w:rPr>
        <w:t xml:space="preserve">art. 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145 Prawa zamówień publicznych.</w:t>
      </w:r>
    </w:p>
    <w:p w:rsidR="0044565C" w:rsidRPr="0044565C" w:rsidRDefault="0044565C" w:rsidP="0044565C">
      <w:pPr>
        <w:widowControl w:val="0"/>
        <w:numPr>
          <w:ilvl w:val="0"/>
          <w:numId w:val="36"/>
        </w:numPr>
        <w:tabs>
          <w:tab w:val="left" w:pos="842"/>
        </w:tabs>
        <w:spacing w:after="180" w:line="245" w:lineRule="exact"/>
        <w:ind w:left="840" w:right="540" w:hanging="36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 xml:space="preserve">Nie dopuszcza się istotnych zmian postanowień zawartej umowy oraz wprowadzania nowych postanowień do umowy, niekorzystnych dla </w:t>
      </w:r>
      <w:r w:rsidRPr="0044565C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>Zamawiającego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 xml:space="preserve">, jeżeli przy ich uwzględnieniu należałoby zmienić treść oferty, na podstawie, której dokonano wyboru </w:t>
      </w:r>
      <w:r w:rsidRPr="0044565C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>Wykonawcy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, chyba, że konieczność wprowadzenia takich zmian wynika z okoliczności, których nie można było przewidzieć w chwili zawarcia umowy.</w:t>
      </w:r>
    </w:p>
    <w:p w:rsidR="0044565C" w:rsidRPr="0044565C" w:rsidRDefault="0044565C" w:rsidP="0044565C">
      <w:pPr>
        <w:widowControl w:val="0"/>
        <w:spacing w:after="0" w:line="245" w:lineRule="exact"/>
        <w:ind w:left="60"/>
        <w:jc w:val="center"/>
        <w:outlineLvl w:val="0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bookmarkStart w:id="14" w:name="bookmark17"/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t>§ 11</w:t>
      </w:r>
      <w:bookmarkEnd w:id="14"/>
    </w:p>
    <w:p w:rsidR="0044565C" w:rsidRPr="0044565C" w:rsidRDefault="0044565C" w:rsidP="0044565C">
      <w:pPr>
        <w:widowControl w:val="0"/>
        <w:numPr>
          <w:ilvl w:val="0"/>
          <w:numId w:val="37"/>
        </w:numPr>
        <w:tabs>
          <w:tab w:val="left" w:pos="842"/>
        </w:tabs>
        <w:spacing w:after="0" w:line="245" w:lineRule="exact"/>
        <w:ind w:left="840" w:right="540" w:hanging="36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Oprócz wypadków wymienionych w przepisach K.C. Zamawiającemu przysługuje prawo odstąpienia od umowy w następujących sytuacjach:</w:t>
      </w:r>
    </w:p>
    <w:p w:rsidR="0044565C" w:rsidRPr="0044565C" w:rsidRDefault="0044565C" w:rsidP="0044565C">
      <w:pPr>
        <w:widowControl w:val="0"/>
        <w:numPr>
          <w:ilvl w:val="0"/>
          <w:numId w:val="38"/>
        </w:numPr>
        <w:tabs>
          <w:tab w:val="left" w:pos="1176"/>
        </w:tabs>
        <w:spacing w:after="0" w:line="245" w:lineRule="exact"/>
        <w:ind w:left="1180" w:right="540" w:hanging="34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w razie wystąpienia istotnej zmiany okoliczności powodującej, że wykonanie umowy nie leży w interesie publicznym, czego nie można było przewidzieć w chwili zawarcia umowy; odstąpienie od umowy w tym wypadku może nastąpić w terminie miesiąca od powzięcia wiadomości o powyższych okolicznościach,</w:t>
      </w:r>
    </w:p>
    <w:p w:rsidR="0044565C" w:rsidRPr="0044565C" w:rsidRDefault="0044565C" w:rsidP="0044565C">
      <w:pPr>
        <w:widowControl w:val="0"/>
        <w:numPr>
          <w:ilvl w:val="0"/>
          <w:numId w:val="38"/>
        </w:numPr>
        <w:tabs>
          <w:tab w:val="left" w:pos="1186"/>
        </w:tabs>
        <w:spacing w:after="0" w:line="245" w:lineRule="exact"/>
        <w:ind w:left="1180" w:hanging="34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zostanie ogłoszona upadłość lub likwidacja firmy Wykonawcy,</w:t>
      </w:r>
    </w:p>
    <w:p w:rsidR="0044565C" w:rsidRPr="0044565C" w:rsidRDefault="0044565C" w:rsidP="0044565C">
      <w:pPr>
        <w:widowControl w:val="0"/>
        <w:numPr>
          <w:ilvl w:val="0"/>
          <w:numId w:val="38"/>
        </w:numPr>
        <w:tabs>
          <w:tab w:val="left" w:pos="1186"/>
        </w:tabs>
        <w:spacing w:after="0" w:line="245" w:lineRule="exact"/>
        <w:ind w:left="1180" w:right="540" w:hanging="34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Wykonawca nie rozpoczął realizacji zamówienia bez uzasadnionych przyczyn oraz nie kontynuuje ich pomimo wezwania Zamawiającego na piśmie.</w:t>
      </w:r>
    </w:p>
    <w:p w:rsidR="0044565C" w:rsidRPr="0044565C" w:rsidRDefault="0044565C" w:rsidP="0044565C">
      <w:pPr>
        <w:widowControl w:val="0"/>
        <w:numPr>
          <w:ilvl w:val="0"/>
          <w:numId w:val="38"/>
        </w:numPr>
        <w:tabs>
          <w:tab w:val="left" w:pos="1186"/>
        </w:tabs>
        <w:spacing w:after="0" w:line="245" w:lineRule="exact"/>
        <w:ind w:left="1180" w:hanging="34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Wykonawca nie wywiązał się ze zobowiązań określonych w § 3 umowy.</w:t>
      </w:r>
    </w:p>
    <w:p w:rsidR="0044565C" w:rsidRPr="0044565C" w:rsidRDefault="0044565C" w:rsidP="0044565C">
      <w:pPr>
        <w:widowControl w:val="0"/>
        <w:numPr>
          <w:ilvl w:val="0"/>
          <w:numId w:val="37"/>
        </w:numPr>
        <w:tabs>
          <w:tab w:val="left" w:pos="842"/>
        </w:tabs>
        <w:spacing w:after="180" w:line="245" w:lineRule="exact"/>
        <w:ind w:left="840" w:right="540" w:hanging="36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Odstąpienie od umowy powinno nastąpić w formie pisemnej pod rygorem nieważności takiego oświadczenia i powinno zawierać uzasadnienie.</w:t>
      </w:r>
    </w:p>
    <w:p w:rsidR="0044565C" w:rsidRPr="0044565C" w:rsidRDefault="0044565C" w:rsidP="0044565C">
      <w:pPr>
        <w:widowControl w:val="0"/>
        <w:spacing w:after="0" w:line="245" w:lineRule="exact"/>
        <w:ind w:left="60"/>
        <w:jc w:val="center"/>
        <w:outlineLvl w:val="0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bookmarkStart w:id="15" w:name="bookmark18"/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t>§ 12</w:t>
      </w:r>
      <w:bookmarkEnd w:id="15"/>
    </w:p>
    <w:p w:rsidR="0044565C" w:rsidRPr="0044565C" w:rsidRDefault="0044565C" w:rsidP="0044565C">
      <w:pPr>
        <w:widowControl w:val="0"/>
        <w:spacing w:after="0" w:line="245" w:lineRule="exact"/>
        <w:ind w:left="840" w:hanging="36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Dodatkowo strony ustalają, że:</w:t>
      </w:r>
    </w:p>
    <w:p w:rsidR="0044565C" w:rsidRPr="0044565C" w:rsidRDefault="0044565C" w:rsidP="0044565C">
      <w:pPr>
        <w:widowControl w:val="0"/>
        <w:numPr>
          <w:ilvl w:val="0"/>
          <w:numId w:val="39"/>
        </w:numPr>
        <w:tabs>
          <w:tab w:val="left" w:pos="1166"/>
        </w:tabs>
        <w:spacing w:after="0" w:line="245" w:lineRule="exact"/>
        <w:ind w:left="1180" w:hanging="34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dopuszcza się wcześniejsze spłaty kredytu lub raty kredytu,</w:t>
      </w:r>
    </w:p>
    <w:p w:rsidR="0044565C" w:rsidRPr="0044565C" w:rsidRDefault="0044565C" w:rsidP="0044565C">
      <w:pPr>
        <w:widowControl w:val="0"/>
        <w:numPr>
          <w:ilvl w:val="0"/>
          <w:numId w:val="39"/>
        </w:numPr>
        <w:tabs>
          <w:tab w:val="left" w:pos="1176"/>
        </w:tabs>
        <w:spacing w:after="0" w:line="245" w:lineRule="exact"/>
        <w:ind w:left="1180" w:right="540" w:hanging="34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okres naliczenia odsetek od kredytu będzie wprost proporcjonalny do rzeczywistego czasu kredytowania,</w:t>
      </w:r>
    </w:p>
    <w:p w:rsidR="0044565C" w:rsidRPr="0044565C" w:rsidRDefault="0044565C" w:rsidP="0044565C">
      <w:pPr>
        <w:widowControl w:val="0"/>
        <w:numPr>
          <w:ilvl w:val="0"/>
          <w:numId w:val="39"/>
        </w:numPr>
        <w:tabs>
          <w:tab w:val="left" w:pos="1176"/>
        </w:tabs>
        <w:spacing w:after="0" w:line="245" w:lineRule="exact"/>
        <w:ind w:left="1180" w:right="540" w:hanging="34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dopuszcza się przesunięcia spłaty kredytu lub rat kredytu przy uprzednim pisemnym informowaniu Wykonawcy i uzyskaniu zgody,</w:t>
      </w:r>
    </w:p>
    <w:p w:rsidR="0044565C" w:rsidRPr="0044565C" w:rsidRDefault="0044565C" w:rsidP="0044565C">
      <w:pPr>
        <w:widowControl w:val="0"/>
        <w:numPr>
          <w:ilvl w:val="0"/>
          <w:numId w:val="39"/>
        </w:numPr>
        <w:tabs>
          <w:tab w:val="left" w:pos="1181"/>
        </w:tabs>
        <w:spacing w:after="0" w:line="245" w:lineRule="exact"/>
        <w:ind w:left="1180" w:hanging="34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Zamawiający zastrzega sobie prawo niewykorzystania pełnej kwoty kredytu,</w:t>
      </w:r>
    </w:p>
    <w:p w:rsidR="0044565C" w:rsidRPr="0044565C" w:rsidRDefault="0044565C" w:rsidP="0044565C">
      <w:pPr>
        <w:widowControl w:val="0"/>
        <w:numPr>
          <w:ilvl w:val="0"/>
          <w:numId w:val="39"/>
        </w:numPr>
        <w:tabs>
          <w:tab w:val="left" w:pos="1181"/>
        </w:tabs>
        <w:spacing w:after="184" w:line="245" w:lineRule="exact"/>
        <w:ind w:left="1180" w:hanging="34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w/w czynności i operacje nie będą obciążane dodatkowymi opłatami bankowymi.</w:t>
      </w:r>
    </w:p>
    <w:p w:rsidR="0044565C" w:rsidRPr="0044565C" w:rsidRDefault="0044565C" w:rsidP="0044565C">
      <w:pPr>
        <w:widowControl w:val="0"/>
        <w:spacing w:after="0" w:line="240" w:lineRule="exact"/>
        <w:ind w:left="60"/>
        <w:jc w:val="center"/>
        <w:outlineLvl w:val="0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bookmarkStart w:id="16" w:name="bookmark19"/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t>Postanowienia Końcowe</w:t>
      </w:r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br/>
        <w:t>§ 13</w:t>
      </w:r>
      <w:bookmarkEnd w:id="16"/>
    </w:p>
    <w:p w:rsidR="0044565C" w:rsidRPr="0044565C" w:rsidRDefault="0044565C" w:rsidP="0044565C">
      <w:pPr>
        <w:widowControl w:val="0"/>
        <w:spacing w:after="0" w:line="240" w:lineRule="exact"/>
        <w:ind w:left="480" w:right="540" w:firstLine="70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 xml:space="preserve">Wszelkie oświadczenia Banku i inne pisma odnoszą skutek prawny w nich określony, o ile wysyłane będą przez 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</w:rPr>
        <w:t xml:space="preserve">Bank 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listem poleconym na adres wymieniony w Umowie, chyba, że Zamawiający zgodnie z postanowieniami Umowy zawiadomi Bank o zmianie adresu.</w:t>
      </w:r>
    </w:p>
    <w:p w:rsidR="0044565C" w:rsidRPr="0044565C" w:rsidRDefault="0044565C" w:rsidP="0044565C">
      <w:pPr>
        <w:widowControl w:val="0"/>
        <w:spacing w:after="0" w:line="240" w:lineRule="auto"/>
        <w:rPr>
          <w:rFonts w:ascii="DejaVu Sans" w:eastAsia="Times New Roman" w:hAnsi="DejaVu Sans" w:cs="DejaVu Sans"/>
          <w:sz w:val="2"/>
          <w:szCs w:val="2"/>
          <w:lang w:eastAsia="pl-PL"/>
        </w:rPr>
        <w:sectPr w:rsidR="0044565C" w:rsidRPr="0044565C" w:rsidSect="00E06EB6">
          <w:pgSz w:w="11900" w:h="16840"/>
          <w:pgMar w:top="1440" w:right="1080" w:bottom="1440" w:left="1080" w:header="0" w:footer="3" w:gutter="0"/>
          <w:cols w:space="720"/>
          <w:noEndnote/>
          <w:docGrid w:linePitch="360"/>
        </w:sectPr>
      </w:pPr>
    </w:p>
    <w:p w:rsidR="0044565C" w:rsidRPr="0044565C" w:rsidRDefault="0044565C" w:rsidP="0044565C">
      <w:pPr>
        <w:framePr w:w="10315" w:h="807" w:hRule="exact" w:wrap="none" w:vAnchor="page" w:hAnchor="page" w:x="889" w:y="840"/>
        <w:widowControl w:val="0"/>
        <w:spacing w:after="0" w:line="245" w:lineRule="exact"/>
        <w:ind w:left="4780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lastRenderedPageBreak/>
        <w:t>§ 14</w:t>
      </w:r>
    </w:p>
    <w:p w:rsidR="0044565C" w:rsidRPr="0044565C" w:rsidRDefault="0044565C" w:rsidP="0044565C">
      <w:pPr>
        <w:widowControl w:val="0"/>
        <w:spacing w:after="292" w:line="245" w:lineRule="exact"/>
        <w:ind w:left="460" w:right="800" w:firstLine="72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 xml:space="preserve">W sprawach nieuregulowanych niniejszą umową mają zastosowanie przepisy Prawa zamówień publicznych, w szczególności Działu IV 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</w:rPr>
        <w:t xml:space="preserve">(art. </w:t>
      </w: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139-151), ustawa - Prawo bankowe i Kodeks cywilny oraz Regulamin udzielania kredytów obowiązujący w Banku, z którego treścią Kredytobiorca zapoznał się przed podpisaniem umowy.</w:t>
      </w:r>
    </w:p>
    <w:p w:rsidR="0044565C" w:rsidRPr="0044565C" w:rsidRDefault="0044565C" w:rsidP="0044565C">
      <w:pPr>
        <w:widowControl w:val="0"/>
        <w:spacing w:after="0" w:line="180" w:lineRule="exact"/>
        <w:ind w:left="340"/>
        <w:jc w:val="center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t>§ 15</w:t>
      </w:r>
    </w:p>
    <w:p w:rsidR="0044565C" w:rsidRPr="0044565C" w:rsidRDefault="0044565C" w:rsidP="0044565C">
      <w:pPr>
        <w:widowControl w:val="0"/>
        <w:spacing w:after="405" w:line="170" w:lineRule="exact"/>
        <w:ind w:left="460" w:firstLine="72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Umowa może zostać rozwiązana w każdym czasie za porozumieniem stron.</w:t>
      </w:r>
    </w:p>
    <w:p w:rsidR="0044565C" w:rsidRPr="0044565C" w:rsidRDefault="0044565C" w:rsidP="0044565C">
      <w:pPr>
        <w:widowControl w:val="0"/>
        <w:spacing w:after="121" w:line="180" w:lineRule="exact"/>
        <w:ind w:left="4780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t>§ 16</w:t>
      </w:r>
    </w:p>
    <w:p w:rsidR="0044565C" w:rsidRPr="0044565C" w:rsidRDefault="0044565C" w:rsidP="0044565C">
      <w:pPr>
        <w:widowControl w:val="0"/>
        <w:spacing w:after="192" w:line="170" w:lineRule="exact"/>
        <w:ind w:left="460" w:firstLine="72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Sprawy sporne rozstrzygać będzie sąd właściwy dla siedziby Zamawiającego.</w:t>
      </w:r>
    </w:p>
    <w:p w:rsidR="0044565C" w:rsidRPr="0044565C" w:rsidRDefault="0044565C" w:rsidP="0044565C">
      <w:pPr>
        <w:widowControl w:val="0"/>
        <w:spacing w:after="0" w:line="245" w:lineRule="exact"/>
        <w:ind w:left="340"/>
        <w:jc w:val="center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t>§ 17</w:t>
      </w:r>
    </w:p>
    <w:p w:rsidR="0044565C" w:rsidRPr="0044565C" w:rsidRDefault="0044565C" w:rsidP="0044565C">
      <w:pPr>
        <w:widowControl w:val="0"/>
        <w:spacing w:after="0" w:line="245" w:lineRule="exact"/>
        <w:ind w:left="460" w:firstLine="72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Umowę sporządzono w dwóch jednobrzmiących egzemplarzach, po jednym dla każdej ze</w:t>
      </w:r>
    </w:p>
    <w:p w:rsidR="0044565C" w:rsidRPr="0044565C" w:rsidRDefault="0044565C" w:rsidP="0044565C">
      <w:pPr>
        <w:widowControl w:val="0"/>
        <w:spacing w:after="457" w:line="245" w:lineRule="exact"/>
        <w:ind w:left="460"/>
        <w:rPr>
          <w:rFonts w:ascii="Verdana" w:eastAsia="Times New Roman" w:hAnsi="Verdana" w:cs="Verdana"/>
          <w:sz w:val="17"/>
          <w:szCs w:val="17"/>
          <w:lang w:eastAsia="pl-PL"/>
        </w:rPr>
      </w:pPr>
      <w:r w:rsidRPr="0044565C">
        <w:rPr>
          <w:rFonts w:ascii="Verdana" w:eastAsia="Times New Roman" w:hAnsi="Verdana" w:cs="Verdana"/>
          <w:sz w:val="17"/>
          <w:szCs w:val="17"/>
          <w:shd w:val="clear" w:color="auto" w:fill="FFFFFF"/>
          <w:lang w:eastAsia="pl-PL"/>
        </w:rPr>
        <w:t>stron.</w:t>
      </w:r>
    </w:p>
    <w:p w:rsidR="0044565C" w:rsidRPr="0044565C" w:rsidRDefault="0044565C" w:rsidP="0044565C">
      <w:pPr>
        <w:widowControl w:val="0"/>
        <w:tabs>
          <w:tab w:val="left" w:pos="7123"/>
        </w:tabs>
        <w:spacing w:after="0" w:line="1474" w:lineRule="exact"/>
        <w:ind w:left="1440"/>
        <w:jc w:val="both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t>ZAMAWIAJĄCY</w:t>
      </w:r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tab/>
        <w:t>WYKONAWCA</w:t>
      </w:r>
    </w:p>
    <w:p w:rsidR="0044565C" w:rsidRPr="0044565C" w:rsidRDefault="0044565C" w:rsidP="0044565C">
      <w:pPr>
        <w:widowControl w:val="0"/>
        <w:spacing w:after="0" w:line="1474" w:lineRule="exact"/>
        <w:ind w:left="1360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44565C">
        <w:rPr>
          <w:rFonts w:ascii="Verdana" w:eastAsia="Times New Roman" w:hAnsi="Verdana" w:cs="Verdana"/>
          <w:b/>
          <w:bCs/>
          <w:sz w:val="18"/>
          <w:szCs w:val="18"/>
          <w:shd w:val="clear" w:color="auto" w:fill="FFFFFF"/>
          <w:lang w:eastAsia="pl-PL"/>
        </w:rPr>
        <w:t>KONTRASYGNATA</w:t>
      </w:r>
    </w:p>
    <w:p w:rsidR="0044565C" w:rsidRPr="0044565C" w:rsidRDefault="0044565C" w:rsidP="0044565C">
      <w:pPr>
        <w:widowControl w:val="0"/>
        <w:spacing w:after="0" w:line="240" w:lineRule="auto"/>
        <w:rPr>
          <w:rFonts w:ascii="DejaVu Sans" w:eastAsia="Times New Roman" w:hAnsi="DejaVu Sans" w:cs="DejaVu Sans"/>
          <w:sz w:val="2"/>
          <w:szCs w:val="2"/>
          <w:lang w:eastAsia="pl-PL"/>
        </w:rPr>
      </w:pPr>
    </w:p>
    <w:p w:rsidR="00C46159" w:rsidRDefault="00C46159">
      <w:bookmarkStart w:id="17" w:name="_GoBack"/>
      <w:bookmarkEnd w:id="17"/>
    </w:p>
    <w:sectPr w:rsidR="00C46159" w:rsidSect="00E06EB6">
      <w:pgSz w:w="11900" w:h="16840"/>
      <w:pgMar w:top="1440" w:right="1080" w:bottom="1440" w:left="108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%2.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%2.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%2.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%2.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%2.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%2.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%2.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1">
    <w:nsid w:val="00000019"/>
    <w:multiLevelType w:val="multilevel"/>
    <w:tmpl w:val="00000018"/>
    <w:lvl w:ilvl="0">
      <w:start w:val="1"/>
      <w:numFmt w:val="decimal"/>
      <w:lvlText w:val="16.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16.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16.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16.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16.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16.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16.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16.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16.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2">
    <w:nsid w:val="0000001D"/>
    <w:multiLevelType w:val="multilevel"/>
    <w:tmpl w:val="0000001C"/>
    <w:lvl w:ilvl="0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3">
    <w:nsid w:val="0000001F"/>
    <w:multiLevelType w:val="multilevel"/>
    <w:tmpl w:val="0000001E"/>
    <w:lvl w:ilvl="0">
      <w:start w:val="17"/>
      <w:numFmt w:val="decimal"/>
      <w:lvlText w:val="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</w:rPr>
    </w:lvl>
    <w:lvl w:ilvl="1">
      <w:start w:val="1"/>
      <w:numFmt w:val="decimal"/>
      <w:lvlText w:val="%1.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4">
    <w:nsid w:val="00000021"/>
    <w:multiLevelType w:val="multilevel"/>
    <w:tmpl w:val="00000020"/>
    <w:lvl w:ilvl="0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5">
    <w:nsid w:val="00000025"/>
    <w:multiLevelType w:val="multilevel"/>
    <w:tmpl w:val="00000024"/>
    <w:lvl w:ilvl="0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6">
    <w:nsid w:val="00000027"/>
    <w:multiLevelType w:val="multilevel"/>
    <w:tmpl w:val="00000026"/>
    <w:lvl w:ilvl="0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7">
    <w:nsid w:val="00000029"/>
    <w:multiLevelType w:val="multilevel"/>
    <w:tmpl w:val="00000028"/>
    <w:lvl w:ilvl="0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8">
    <w:nsid w:val="0000002B"/>
    <w:multiLevelType w:val="multilevel"/>
    <w:tmpl w:val="0000002A"/>
    <w:lvl w:ilvl="0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9">
    <w:nsid w:val="0000002D"/>
    <w:multiLevelType w:val="multilevel"/>
    <w:tmpl w:val="0000002C"/>
    <w:lvl w:ilvl="0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0">
    <w:nsid w:val="00000033"/>
    <w:multiLevelType w:val="multilevel"/>
    <w:tmpl w:val="00000032"/>
    <w:lvl w:ilvl="0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1">
    <w:nsid w:val="00000035"/>
    <w:multiLevelType w:val="multilevel"/>
    <w:tmpl w:val="00000034"/>
    <w:lvl w:ilvl="0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2">
    <w:nsid w:val="00000037"/>
    <w:multiLevelType w:val="multilevel"/>
    <w:tmpl w:val="00000036"/>
    <w:lvl w:ilvl="0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3">
    <w:nsid w:val="00000039"/>
    <w:multiLevelType w:val="multilevel"/>
    <w:tmpl w:val="00000038"/>
    <w:lvl w:ilvl="0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4">
    <w:nsid w:val="0000003B"/>
    <w:multiLevelType w:val="multilevel"/>
    <w:tmpl w:val="0000003A"/>
    <w:lvl w:ilvl="0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5">
    <w:nsid w:val="0000003D"/>
    <w:multiLevelType w:val="multilevel"/>
    <w:tmpl w:val="0000003C"/>
    <w:lvl w:ilvl="0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6">
    <w:nsid w:val="0000003F"/>
    <w:multiLevelType w:val="multilevel"/>
    <w:tmpl w:val="0000003E"/>
    <w:lvl w:ilvl="0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7">
    <w:nsid w:val="00000041"/>
    <w:multiLevelType w:val="multilevel"/>
    <w:tmpl w:val="00000040"/>
    <w:lvl w:ilvl="0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8">
    <w:nsid w:val="00000043"/>
    <w:multiLevelType w:val="multilevel"/>
    <w:tmpl w:val="00000042"/>
    <w:lvl w:ilvl="0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9">
    <w:nsid w:val="00000045"/>
    <w:multiLevelType w:val="multilevel"/>
    <w:tmpl w:val="00000044"/>
    <w:lvl w:ilvl="0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0">
    <w:nsid w:val="00000047"/>
    <w:multiLevelType w:val="multilevel"/>
    <w:tmpl w:val="00000046"/>
    <w:lvl w:ilvl="0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1">
    <w:nsid w:val="00000049"/>
    <w:multiLevelType w:val="multilevel"/>
    <w:tmpl w:val="00000048"/>
    <w:lvl w:ilvl="0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2">
    <w:nsid w:val="0000004B"/>
    <w:multiLevelType w:val="multilevel"/>
    <w:tmpl w:val="0000004A"/>
    <w:lvl w:ilvl="0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3">
    <w:nsid w:val="0000004D"/>
    <w:multiLevelType w:val="multilevel"/>
    <w:tmpl w:val="0000004C"/>
    <w:lvl w:ilvl="0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4">
    <w:nsid w:val="0000004F"/>
    <w:multiLevelType w:val="multilevel"/>
    <w:tmpl w:val="0000004E"/>
    <w:lvl w:ilvl="0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5">
    <w:nsid w:val="00000051"/>
    <w:multiLevelType w:val="multilevel"/>
    <w:tmpl w:val="00000050"/>
    <w:lvl w:ilvl="0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6">
    <w:nsid w:val="00000053"/>
    <w:multiLevelType w:val="multilevel"/>
    <w:tmpl w:val="00000052"/>
    <w:lvl w:ilvl="0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7">
    <w:nsid w:val="00000055"/>
    <w:multiLevelType w:val="multilevel"/>
    <w:tmpl w:val="00000054"/>
    <w:lvl w:ilvl="0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8">
    <w:nsid w:val="00000057"/>
    <w:multiLevelType w:val="multilevel"/>
    <w:tmpl w:val="00000056"/>
    <w:lvl w:ilvl="0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9">
    <w:nsid w:val="0F0E2E5B"/>
    <w:multiLevelType w:val="hybridMultilevel"/>
    <w:tmpl w:val="63D45AFC"/>
    <w:lvl w:ilvl="0" w:tplc="AC4C6D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B0F713B"/>
    <w:multiLevelType w:val="multilevel"/>
    <w:tmpl w:val="698808A2"/>
    <w:lvl w:ilvl="0">
      <w:start w:val="17"/>
      <w:numFmt w:val="decimal"/>
      <w:lvlText w:val="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1">
    <w:nsid w:val="4C9B2C59"/>
    <w:multiLevelType w:val="hybridMultilevel"/>
    <w:tmpl w:val="2F8433A4"/>
    <w:lvl w:ilvl="0" w:tplc="2A0ED198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78E2535"/>
    <w:multiLevelType w:val="hybridMultilevel"/>
    <w:tmpl w:val="576C35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7577B6"/>
    <w:multiLevelType w:val="multilevel"/>
    <w:tmpl w:val="BBF4F7AE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42"/>
  </w:num>
  <w:num w:numId="41">
    <w:abstractNumId w:val="39"/>
  </w:num>
  <w:num w:numId="42">
    <w:abstractNumId w:val="40"/>
  </w:num>
  <w:num w:numId="43">
    <w:abstractNumId w:val="43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42"/>
    <w:rsid w:val="0044565C"/>
    <w:rsid w:val="00C46159"/>
    <w:rsid w:val="00EC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44565C"/>
  </w:style>
  <w:style w:type="character" w:styleId="Hipercze">
    <w:name w:val="Hyperlink"/>
    <w:uiPriority w:val="99"/>
    <w:rsid w:val="0044565C"/>
    <w:rPr>
      <w:color w:val="000080"/>
      <w:u w:val="single"/>
    </w:rPr>
  </w:style>
  <w:style w:type="character" w:customStyle="1" w:styleId="Bodytext3">
    <w:name w:val="Body text (3)_"/>
    <w:link w:val="Bodytext30"/>
    <w:uiPriority w:val="99"/>
    <w:rsid w:val="0044565C"/>
    <w:rPr>
      <w:rFonts w:ascii="Verdana" w:hAnsi="Verdana" w:cs="Verdana"/>
      <w:b/>
      <w:bCs/>
      <w:sz w:val="21"/>
      <w:szCs w:val="21"/>
      <w:shd w:val="clear" w:color="auto" w:fill="FFFFFF"/>
    </w:rPr>
  </w:style>
  <w:style w:type="character" w:customStyle="1" w:styleId="Bodytext2">
    <w:name w:val="Body text (2)_"/>
    <w:link w:val="Bodytext21"/>
    <w:uiPriority w:val="99"/>
    <w:rsid w:val="0044565C"/>
    <w:rPr>
      <w:rFonts w:ascii="Verdana" w:hAnsi="Verdana" w:cs="Verdana"/>
      <w:sz w:val="17"/>
      <w:szCs w:val="17"/>
      <w:shd w:val="clear" w:color="auto" w:fill="FFFFFF"/>
    </w:rPr>
  </w:style>
  <w:style w:type="character" w:customStyle="1" w:styleId="Bodytext4">
    <w:name w:val="Body text (4)_"/>
    <w:link w:val="Bodytext41"/>
    <w:uiPriority w:val="99"/>
    <w:rsid w:val="0044565C"/>
    <w:rPr>
      <w:rFonts w:ascii="Verdana" w:hAnsi="Verdana" w:cs="Verdana"/>
      <w:b/>
      <w:bCs/>
      <w:sz w:val="18"/>
      <w:szCs w:val="18"/>
      <w:shd w:val="clear" w:color="auto" w:fill="FFFFFF"/>
    </w:rPr>
  </w:style>
  <w:style w:type="character" w:customStyle="1" w:styleId="Bodytext15">
    <w:name w:val="Body text (15)_"/>
    <w:link w:val="Bodytext151"/>
    <w:uiPriority w:val="99"/>
    <w:rsid w:val="0044565C"/>
    <w:rPr>
      <w:rFonts w:ascii="Verdana" w:hAnsi="Verdana" w:cs="Verdana"/>
      <w:b/>
      <w:bCs/>
      <w:sz w:val="26"/>
      <w:szCs w:val="26"/>
      <w:shd w:val="clear" w:color="auto" w:fill="FFFFFF"/>
      <w:lang w:val="en-US"/>
    </w:rPr>
  </w:style>
  <w:style w:type="character" w:customStyle="1" w:styleId="Bodytext15SmallCaps">
    <w:name w:val="Body text (15) + Small Caps"/>
    <w:uiPriority w:val="99"/>
    <w:rsid w:val="0044565C"/>
    <w:rPr>
      <w:rFonts w:ascii="Verdana" w:hAnsi="Verdana" w:cs="Verdana"/>
      <w:b/>
      <w:bCs/>
      <w:smallCaps/>
      <w:spacing w:val="0"/>
      <w:sz w:val="26"/>
      <w:szCs w:val="26"/>
      <w:u w:val="none"/>
      <w:lang w:val="en-US" w:eastAsia="en-US"/>
    </w:rPr>
  </w:style>
  <w:style w:type="character" w:customStyle="1" w:styleId="Bodytext150">
    <w:name w:val="Body text (15)"/>
    <w:uiPriority w:val="99"/>
    <w:rsid w:val="0044565C"/>
    <w:rPr>
      <w:rFonts w:ascii="Verdana" w:hAnsi="Verdana" w:cs="Verdana"/>
      <w:b/>
      <w:bCs/>
      <w:noProof/>
      <w:spacing w:val="0"/>
      <w:sz w:val="26"/>
      <w:szCs w:val="26"/>
      <w:u w:val="none"/>
      <w:lang w:val="en-US" w:eastAsia="en-US"/>
    </w:rPr>
  </w:style>
  <w:style w:type="character" w:customStyle="1" w:styleId="Bodytext152">
    <w:name w:val="Body text (15)2"/>
    <w:uiPriority w:val="99"/>
    <w:rsid w:val="0044565C"/>
  </w:style>
  <w:style w:type="character" w:customStyle="1" w:styleId="Bodytext16">
    <w:name w:val="Body text (16)_"/>
    <w:link w:val="Bodytext161"/>
    <w:uiPriority w:val="99"/>
    <w:rsid w:val="0044565C"/>
    <w:rPr>
      <w:rFonts w:ascii="Verdana" w:hAnsi="Verdana" w:cs="Verdana"/>
      <w:sz w:val="18"/>
      <w:szCs w:val="18"/>
      <w:shd w:val="clear" w:color="auto" w:fill="FFFFFF"/>
    </w:rPr>
  </w:style>
  <w:style w:type="character" w:customStyle="1" w:styleId="Bodytext16Bold">
    <w:name w:val="Body text (16) + Bold"/>
    <w:uiPriority w:val="99"/>
    <w:rsid w:val="0044565C"/>
    <w:rPr>
      <w:rFonts w:ascii="Verdana" w:hAnsi="Verdana" w:cs="Verdana"/>
      <w:b/>
      <w:bCs/>
      <w:sz w:val="18"/>
      <w:szCs w:val="18"/>
      <w:u w:val="none"/>
    </w:rPr>
  </w:style>
  <w:style w:type="character" w:customStyle="1" w:styleId="Bodytext160">
    <w:name w:val="Body text (16)"/>
    <w:uiPriority w:val="99"/>
    <w:rsid w:val="0044565C"/>
  </w:style>
  <w:style w:type="character" w:customStyle="1" w:styleId="Bodytext8">
    <w:name w:val="Body text (8)_"/>
    <w:link w:val="Bodytext80"/>
    <w:uiPriority w:val="99"/>
    <w:rsid w:val="0044565C"/>
    <w:rPr>
      <w:rFonts w:ascii="Verdana" w:hAnsi="Verdana" w:cs="Verdana"/>
      <w:b/>
      <w:bCs/>
      <w:i/>
      <w:iCs/>
      <w:spacing w:val="-10"/>
      <w:sz w:val="17"/>
      <w:szCs w:val="17"/>
      <w:shd w:val="clear" w:color="auto" w:fill="FFFFFF"/>
    </w:rPr>
  </w:style>
  <w:style w:type="character" w:customStyle="1" w:styleId="Bodytext8Spacing0pt">
    <w:name w:val="Body text (8) + Spacing 0 pt"/>
    <w:uiPriority w:val="99"/>
    <w:rsid w:val="0044565C"/>
    <w:rPr>
      <w:rFonts w:ascii="Verdana" w:hAnsi="Verdana" w:cs="Verdana"/>
      <w:b/>
      <w:bCs/>
      <w:i/>
      <w:iCs/>
      <w:spacing w:val="0"/>
      <w:sz w:val="17"/>
      <w:szCs w:val="17"/>
      <w:u w:val="none"/>
    </w:rPr>
  </w:style>
  <w:style w:type="character" w:customStyle="1" w:styleId="Bodytext8Spacing0pt2">
    <w:name w:val="Body text (8) + Spacing 0 pt2"/>
    <w:uiPriority w:val="99"/>
    <w:rsid w:val="0044565C"/>
    <w:rPr>
      <w:rFonts w:ascii="Verdana" w:hAnsi="Verdana" w:cs="Verdana"/>
      <w:b/>
      <w:bCs/>
      <w:i/>
      <w:iCs/>
      <w:spacing w:val="0"/>
      <w:sz w:val="17"/>
      <w:szCs w:val="17"/>
      <w:u w:val="none"/>
    </w:rPr>
  </w:style>
  <w:style w:type="character" w:customStyle="1" w:styleId="Bodytext8Spacing0pt1">
    <w:name w:val="Body text (8) + Spacing 0 pt1"/>
    <w:uiPriority w:val="99"/>
    <w:rsid w:val="0044565C"/>
    <w:rPr>
      <w:rFonts w:ascii="Verdana" w:hAnsi="Verdana" w:cs="Verdana"/>
      <w:b/>
      <w:bCs/>
      <w:i/>
      <w:iCs/>
      <w:spacing w:val="0"/>
      <w:sz w:val="17"/>
      <w:szCs w:val="17"/>
      <w:u w:val="none"/>
    </w:rPr>
  </w:style>
  <w:style w:type="character" w:customStyle="1" w:styleId="Bodytext8TimesNewRoman">
    <w:name w:val="Body text (8) + Times New Roman"/>
    <w:aliases w:val="5,5 pt,Not Bold,Not Italic,Spacing 0 pt"/>
    <w:uiPriority w:val="99"/>
    <w:rsid w:val="0044565C"/>
    <w:rPr>
      <w:rFonts w:ascii="Times New Roman" w:hAnsi="Times New Roman" w:cs="Times New Roman"/>
      <w:b w:val="0"/>
      <w:bCs w:val="0"/>
      <w:i w:val="0"/>
      <w:iCs w:val="0"/>
      <w:spacing w:val="0"/>
      <w:sz w:val="11"/>
      <w:szCs w:val="11"/>
      <w:u w:val="none"/>
    </w:rPr>
  </w:style>
  <w:style w:type="character" w:customStyle="1" w:styleId="Bodytext29pt">
    <w:name w:val="Body text (2) + 9 pt"/>
    <w:aliases w:val="Bold"/>
    <w:uiPriority w:val="99"/>
    <w:rsid w:val="0044565C"/>
    <w:rPr>
      <w:rFonts w:ascii="Verdana" w:hAnsi="Verdana" w:cs="Verdana"/>
      <w:b/>
      <w:bCs/>
      <w:sz w:val="18"/>
      <w:szCs w:val="18"/>
      <w:u w:val="none"/>
    </w:rPr>
  </w:style>
  <w:style w:type="character" w:customStyle="1" w:styleId="Headerorfooter3">
    <w:name w:val="Header or footer (3)_"/>
    <w:link w:val="Headerorfooter30"/>
    <w:uiPriority w:val="99"/>
    <w:rsid w:val="0044565C"/>
    <w:rPr>
      <w:rFonts w:ascii="Verdana" w:hAnsi="Verdana" w:cs="Verdana"/>
      <w:b/>
      <w:bCs/>
      <w:i/>
      <w:iCs/>
      <w:sz w:val="17"/>
      <w:szCs w:val="17"/>
      <w:shd w:val="clear" w:color="auto" w:fill="FFFFFF"/>
    </w:rPr>
  </w:style>
  <w:style w:type="character" w:customStyle="1" w:styleId="Headerorfooter34pt">
    <w:name w:val="Header or footer (3) + 4 pt"/>
    <w:aliases w:val="Not Bold11,Not Italic10"/>
    <w:uiPriority w:val="99"/>
    <w:rsid w:val="0044565C"/>
    <w:rPr>
      <w:rFonts w:ascii="Verdana" w:hAnsi="Verdana" w:cs="Verdana"/>
      <w:b w:val="0"/>
      <w:bCs w:val="0"/>
      <w:i w:val="0"/>
      <w:iCs w:val="0"/>
      <w:sz w:val="8"/>
      <w:szCs w:val="8"/>
      <w:u w:val="none"/>
    </w:rPr>
  </w:style>
  <w:style w:type="character" w:customStyle="1" w:styleId="Heading1">
    <w:name w:val="Heading #1_"/>
    <w:link w:val="Heading11"/>
    <w:uiPriority w:val="99"/>
    <w:rsid w:val="0044565C"/>
    <w:rPr>
      <w:rFonts w:ascii="Verdana" w:hAnsi="Verdana" w:cs="Verdana"/>
      <w:b/>
      <w:bCs/>
      <w:sz w:val="18"/>
      <w:szCs w:val="18"/>
      <w:shd w:val="clear" w:color="auto" w:fill="FFFFFF"/>
    </w:rPr>
  </w:style>
  <w:style w:type="character" w:customStyle="1" w:styleId="Heading10">
    <w:name w:val="Heading #1"/>
    <w:uiPriority w:val="99"/>
    <w:rsid w:val="0044565C"/>
    <w:rPr>
      <w:rFonts w:ascii="Verdana" w:hAnsi="Verdana" w:cs="Verdana"/>
      <w:b/>
      <w:bCs/>
      <w:sz w:val="18"/>
      <w:szCs w:val="18"/>
      <w:u w:val="single"/>
    </w:rPr>
  </w:style>
  <w:style w:type="character" w:customStyle="1" w:styleId="Bodytext40">
    <w:name w:val="Body text (4)"/>
    <w:uiPriority w:val="99"/>
    <w:rsid w:val="0044565C"/>
    <w:rPr>
      <w:rFonts w:ascii="Verdana" w:hAnsi="Verdana" w:cs="Verdana"/>
      <w:b/>
      <w:bCs/>
      <w:sz w:val="18"/>
      <w:szCs w:val="18"/>
      <w:u w:val="single"/>
    </w:rPr>
  </w:style>
  <w:style w:type="character" w:customStyle="1" w:styleId="Bodytext20">
    <w:name w:val="Body text (2)"/>
    <w:uiPriority w:val="99"/>
    <w:rsid w:val="0044565C"/>
    <w:rPr>
      <w:rFonts w:ascii="Verdana" w:hAnsi="Verdana" w:cs="Verdana"/>
      <w:strike/>
      <w:sz w:val="17"/>
      <w:szCs w:val="17"/>
      <w:u w:val="none"/>
    </w:rPr>
  </w:style>
  <w:style w:type="character" w:customStyle="1" w:styleId="Bodytext48">
    <w:name w:val="Body text (4) + 8"/>
    <w:aliases w:val="5 pt23,Not Bold10"/>
    <w:uiPriority w:val="99"/>
    <w:rsid w:val="0044565C"/>
    <w:rPr>
      <w:rFonts w:ascii="Verdana" w:hAnsi="Verdana" w:cs="Verdana"/>
      <w:b w:val="0"/>
      <w:bCs w:val="0"/>
      <w:sz w:val="17"/>
      <w:szCs w:val="17"/>
      <w:u w:val="none"/>
    </w:rPr>
  </w:style>
  <w:style w:type="character" w:customStyle="1" w:styleId="Bodytext23">
    <w:name w:val="Body text (2)3"/>
    <w:uiPriority w:val="99"/>
    <w:rsid w:val="0044565C"/>
    <w:rPr>
      <w:rFonts w:ascii="Verdana" w:hAnsi="Verdana" w:cs="Verdana"/>
      <w:sz w:val="17"/>
      <w:szCs w:val="17"/>
      <w:u w:val="single"/>
    </w:rPr>
  </w:style>
  <w:style w:type="character" w:customStyle="1" w:styleId="Bodytext5">
    <w:name w:val="Body text (5)_"/>
    <w:link w:val="Bodytext51"/>
    <w:uiPriority w:val="99"/>
    <w:rsid w:val="0044565C"/>
    <w:rPr>
      <w:rFonts w:ascii="Verdana" w:hAnsi="Verdana" w:cs="Verdana"/>
      <w:i/>
      <w:iCs/>
      <w:spacing w:val="-20"/>
      <w:sz w:val="17"/>
      <w:szCs w:val="17"/>
      <w:shd w:val="clear" w:color="auto" w:fill="FFFFFF"/>
    </w:rPr>
  </w:style>
  <w:style w:type="character" w:customStyle="1" w:styleId="Bodytext510pt">
    <w:name w:val="Body text (5) + 10 pt"/>
    <w:uiPriority w:val="99"/>
    <w:rsid w:val="0044565C"/>
    <w:rPr>
      <w:rFonts w:ascii="Verdana" w:hAnsi="Verdana" w:cs="Verdana"/>
      <w:i/>
      <w:iCs/>
      <w:spacing w:val="-20"/>
      <w:sz w:val="20"/>
      <w:szCs w:val="20"/>
      <w:u w:val="none"/>
    </w:rPr>
  </w:style>
  <w:style w:type="character" w:customStyle="1" w:styleId="Bodytext29pt1">
    <w:name w:val="Body text (2) + 9 pt1"/>
    <w:aliases w:val="Bold11"/>
    <w:uiPriority w:val="99"/>
    <w:rsid w:val="0044565C"/>
    <w:rPr>
      <w:rFonts w:ascii="Verdana" w:hAnsi="Verdana" w:cs="Verdana"/>
      <w:b/>
      <w:bCs/>
      <w:sz w:val="18"/>
      <w:szCs w:val="18"/>
      <w:u w:val="single"/>
    </w:rPr>
  </w:style>
  <w:style w:type="character" w:customStyle="1" w:styleId="Bodytext2Italic">
    <w:name w:val="Body text (2) + Italic"/>
    <w:aliases w:val="Spacing -1 pt"/>
    <w:uiPriority w:val="99"/>
    <w:rsid w:val="0044565C"/>
    <w:rPr>
      <w:rFonts w:ascii="Verdana" w:hAnsi="Verdana" w:cs="Verdana"/>
      <w:i/>
      <w:iCs/>
      <w:spacing w:val="-20"/>
      <w:sz w:val="17"/>
      <w:szCs w:val="17"/>
      <w:u w:val="none"/>
    </w:rPr>
  </w:style>
  <w:style w:type="character" w:customStyle="1" w:styleId="Bodytext210pt">
    <w:name w:val="Body text (2) + 10 pt"/>
    <w:aliases w:val="Italic,Spacing -1 pt5"/>
    <w:uiPriority w:val="99"/>
    <w:rsid w:val="0044565C"/>
    <w:rPr>
      <w:rFonts w:ascii="Verdana" w:hAnsi="Verdana" w:cs="Verdana"/>
      <w:i/>
      <w:iCs/>
      <w:spacing w:val="-20"/>
      <w:sz w:val="20"/>
      <w:szCs w:val="20"/>
      <w:u w:val="none"/>
    </w:rPr>
  </w:style>
  <w:style w:type="character" w:customStyle="1" w:styleId="Bodytext2Italic1">
    <w:name w:val="Body text (2) + Italic1"/>
    <w:aliases w:val="Spacing -1 pt4"/>
    <w:uiPriority w:val="99"/>
    <w:rsid w:val="0044565C"/>
    <w:rPr>
      <w:rFonts w:ascii="Verdana" w:hAnsi="Verdana" w:cs="Verdana"/>
      <w:i/>
      <w:iCs/>
      <w:spacing w:val="-20"/>
      <w:sz w:val="17"/>
      <w:szCs w:val="17"/>
      <w:u w:val="single"/>
    </w:rPr>
  </w:style>
  <w:style w:type="character" w:customStyle="1" w:styleId="Bodytext22">
    <w:name w:val="Body text (2)2"/>
    <w:uiPriority w:val="99"/>
    <w:rsid w:val="0044565C"/>
  </w:style>
  <w:style w:type="character" w:customStyle="1" w:styleId="Bodytext2Bold">
    <w:name w:val="Body text (2) + Bold"/>
    <w:aliases w:val="Italic14,Spacing 0 pt20"/>
    <w:uiPriority w:val="99"/>
    <w:rsid w:val="0044565C"/>
    <w:rPr>
      <w:rFonts w:ascii="Verdana" w:hAnsi="Verdana" w:cs="Verdana"/>
      <w:b/>
      <w:bCs/>
      <w:i/>
      <w:iCs/>
      <w:spacing w:val="-10"/>
      <w:sz w:val="17"/>
      <w:szCs w:val="17"/>
      <w:u w:val="single"/>
    </w:rPr>
  </w:style>
  <w:style w:type="character" w:customStyle="1" w:styleId="Bodytext2Bold2">
    <w:name w:val="Body text (2) + Bold2"/>
    <w:aliases w:val="Italic13,Spacing 0 pt19"/>
    <w:uiPriority w:val="99"/>
    <w:rsid w:val="0044565C"/>
    <w:rPr>
      <w:rFonts w:ascii="Verdana" w:hAnsi="Verdana" w:cs="Verdana"/>
      <w:b/>
      <w:bCs/>
      <w:i/>
      <w:iCs/>
      <w:spacing w:val="-10"/>
      <w:sz w:val="17"/>
      <w:szCs w:val="17"/>
      <w:u w:val="none"/>
    </w:rPr>
  </w:style>
  <w:style w:type="character" w:customStyle="1" w:styleId="Bodytext482">
    <w:name w:val="Body text (4) + 82"/>
    <w:aliases w:val="5 pt22,Not Bold9"/>
    <w:uiPriority w:val="99"/>
    <w:rsid w:val="0044565C"/>
    <w:rPr>
      <w:rFonts w:ascii="Verdana" w:hAnsi="Verdana" w:cs="Verdana"/>
      <w:b w:val="0"/>
      <w:bCs w:val="0"/>
      <w:sz w:val="17"/>
      <w:szCs w:val="17"/>
      <w:u w:val="single"/>
    </w:rPr>
  </w:style>
  <w:style w:type="character" w:customStyle="1" w:styleId="Bodytext2Tahoma">
    <w:name w:val="Body text (2) + Tahoma"/>
    <w:aliases w:val="10 pt,Bold10,Italic12"/>
    <w:uiPriority w:val="99"/>
    <w:rsid w:val="0044565C"/>
    <w:rPr>
      <w:rFonts w:ascii="Tahoma" w:hAnsi="Tahoma" w:cs="Tahoma"/>
      <w:b/>
      <w:bCs/>
      <w:i/>
      <w:iCs/>
      <w:sz w:val="20"/>
      <w:szCs w:val="20"/>
      <w:u w:val="none"/>
    </w:rPr>
  </w:style>
  <w:style w:type="character" w:customStyle="1" w:styleId="Bodytext2Tahoma1">
    <w:name w:val="Body text (2) + Tahoma1"/>
    <w:aliases w:val="10,5 pt21"/>
    <w:uiPriority w:val="99"/>
    <w:rsid w:val="0044565C"/>
    <w:rPr>
      <w:rFonts w:ascii="Tahoma" w:hAnsi="Tahoma" w:cs="Tahoma"/>
      <w:sz w:val="21"/>
      <w:szCs w:val="21"/>
      <w:u w:val="none"/>
    </w:rPr>
  </w:style>
  <w:style w:type="character" w:customStyle="1" w:styleId="Bodytext481">
    <w:name w:val="Body text (4) + 81"/>
    <w:aliases w:val="5 pt20,Not Bold8,Italic11,Spacing -1 pt3"/>
    <w:uiPriority w:val="99"/>
    <w:rsid w:val="0044565C"/>
    <w:rPr>
      <w:rFonts w:ascii="Verdana" w:hAnsi="Verdana" w:cs="Verdana"/>
      <w:b w:val="0"/>
      <w:bCs w:val="0"/>
      <w:i/>
      <w:iCs/>
      <w:spacing w:val="-20"/>
      <w:sz w:val="17"/>
      <w:szCs w:val="17"/>
      <w:u w:val="none"/>
    </w:rPr>
  </w:style>
  <w:style w:type="character" w:customStyle="1" w:styleId="Tablecaption">
    <w:name w:val="Table caption_"/>
    <w:link w:val="Tablecaption1"/>
    <w:uiPriority w:val="99"/>
    <w:rsid w:val="0044565C"/>
    <w:rPr>
      <w:rFonts w:ascii="Verdana" w:hAnsi="Verdana" w:cs="Verdana"/>
      <w:b/>
      <w:bCs/>
      <w:sz w:val="18"/>
      <w:szCs w:val="18"/>
      <w:shd w:val="clear" w:color="auto" w:fill="FFFFFF"/>
    </w:rPr>
  </w:style>
  <w:style w:type="character" w:customStyle="1" w:styleId="Tablecaption0">
    <w:name w:val="Table caption"/>
    <w:uiPriority w:val="99"/>
    <w:rsid w:val="0044565C"/>
    <w:rPr>
      <w:rFonts w:ascii="Verdana" w:hAnsi="Verdana" w:cs="Verdana"/>
      <w:b/>
      <w:bCs/>
      <w:sz w:val="18"/>
      <w:szCs w:val="18"/>
      <w:u w:val="single"/>
    </w:rPr>
  </w:style>
  <w:style w:type="character" w:customStyle="1" w:styleId="Bodytext27">
    <w:name w:val="Body text (2) + 7"/>
    <w:aliases w:val="5 pt19"/>
    <w:uiPriority w:val="99"/>
    <w:rsid w:val="0044565C"/>
    <w:rPr>
      <w:rFonts w:ascii="Verdana" w:hAnsi="Verdana" w:cs="Verdana"/>
      <w:spacing w:val="0"/>
      <w:sz w:val="15"/>
      <w:szCs w:val="15"/>
      <w:u w:val="none"/>
    </w:rPr>
  </w:style>
  <w:style w:type="character" w:customStyle="1" w:styleId="Bodytext27pt">
    <w:name w:val="Body text (2) + 7 pt"/>
    <w:aliases w:val="Bold9"/>
    <w:uiPriority w:val="99"/>
    <w:rsid w:val="0044565C"/>
    <w:rPr>
      <w:rFonts w:ascii="Verdana" w:hAnsi="Verdana" w:cs="Verdana"/>
      <w:b/>
      <w:bCs/>
      <w:sz w:val="14"/>
      <w:szCs w:val="14"/>
      <w:u w:val="none"/>
    </w:rPr>
  </w:style>
  <w:style w:type="character" w:customStyle="1" w:styleId="Tablecaption3">
    <w:name w:val="Table caption (3)_"/>
    <w:link w:val="Tablecaption30"/>
    <w:uiPriority w:val="99"/>
    <w:rsid w:val="0044565C"/>
    <w:rPr>
      <w:rFonts w:ascii="Verdana" w:hAnsi="Verdana" w:cs="Verdana"/>
      <w:i/>
      <w:iCs/>
      <w:spacing w:val="-10"/>
      <w:sz w:val="13"/>
      <w:szCs w:val="13"/>
      <w:shd w:val="clear" w:color="auto" w:fill="FFFFFF"/>
    </w:rPr>
  </w:style>
  <w:style w:type="character" w:customStyle="1" w:styleId="Bodytext59pt">
    <w:name w:val="Body text (5) + 9 pt"/>
    <w:aliases w:val="Bold8,Not Italic9,Spacing 0 pt18"/>
    <w:uiPriority w:val="99"/>
    <w:rsid w:val="0044565C"/>
    <w:rPr>
      <w:rFonts w:ascii="Verdana" w:hAnsi="Verdana" w:cs="Verdana"/>
      <w:b/>
      <w:bCs/>
      <w:i w:val="0"/>
      <w:iCs w:val="0"/>
      <w:spacing w:val="0"/>
      <w:sz w:val="18"/>
      <w:szCs w:val="18"/>
      <w:u w:val="none"/>
    </w:rPr>
  </w:style>
  <w:style w:type="character" w:customStyle="1" w:styleId="Bodytext58pt">
    <w:name w:val="Body text (5) + 8 pt"/>
    <w:aliases w:val="Bold7,Not Italic8,Small Caps,Spacing 0 pt17"/>
    <w:uiPriority w:val="99"/>
    <w:rsid w:val="0044565C"/>
    <w:rPr>
      <w:rFonts w:ascii="Verdana" w:hAnsi="Verdana" w:cs="Verdana"/>
      <w:b/>
      <w:bCs/>
      <w:i w:val="0"/>
      <w:iCs w:val="0"/>
      <w:smallCaps/>
      <w:spacing w:val="0"/>
      <w:sz w:val="16"/>
      <w:szCs w:val="16"/>
      <w:u w:val="none"/>
      <w:lang w:val="en-US" w:eastAsia="en-US"/>
    </w:rPr>
  </w:style>
  <w:style w:type="character" w:customStyle="1" w:styleId="Bodytext50">
    <w:name w:val="Body text (5)"/>
    <w:uiPriority w:val="99"/>
    <w:rsid w:val="0044565C"/>
    <w:rPr>
      <w:rFonts w:ascii="Verdana" w:hAnsi="Verdana" w:cs="Verdana"/>
      <w:i/>
      <w:iCs/>
      <w:spacing w:val="-20"/>
      <w:sz w:val="17"/>
      <w:szCs w:val="17"/>
      <w:u w:val="single"/>
    </w:rPr>
  </w:style>
  <w:style w:type="character" w:customStyle="1" w:styleId="Bodytext510pt1">
    <w:name w:val="Body text (5) + 10 pt1"/>
    <w:uiPriority w:val="99"/>
    <w:rsid w:val="0044565C"/>
    <w:rPr>
      <w:rFonts w:ascii="Verdana" w:hAnsi="Verdana" w:cs="Verdana"/>
      <w:i/>
      <w:iCs/>
      <w:spacing w:val="-20"/>
      <w:sz w:val="20"/>
      <w:szCs w:val="20"/>
      <w:u w:val="single"/>
    </w:rPr>
  </w:style>
  <w:style w:type="character" w:customStyle="1" w:styleId="Bodytext28pt">
    <w:name w:val="Body text (2) + 8 pt"/>
    <w:aliases w:val="Bold6,Small Caps1"/>
    <w:uiPriority w:val="99"/>
    <w:rsid w:val="0044565C"/>
    <w:rPr>
      <w:rFonts w:ascii="Verdana" w:hAnsi="Verdana" w:cs="Verdana"/>
      <w:b/>
      <w:bCs/>
      <w:smallCaps/>
      <w:sz w:val="16"/>
      <w:szCs w:val="16"/>
      <w:u w:val="none"/>
    </w:rPr>
  </w:style>
  <w:style w:type="character" w:customStyle="1" w:styleId="Headerorfooter4">
    <w:name w:val="Header or footer (4)_"/>
    <w:link w:val="Headerorfooter40"/>
    <w:uiPriority w:val="99"/>
    <w:rsid w:val="0044565C"/>
    <w:rPr>
      <w:rFonts w:ascii="Verdana" w:hAnsi="Verdana" w:cs="Verdana"/>
      <w:b/>
      <w:bCs/>
      <w:sz w:val="18"/>
      <w:szCs w:val="18"/>
      <w:shd w:val="clear" w:color="auto" w:fill="FFFFFF"/>
    </w:rPr>
  </w:style>
  <w:style w:type="character" w:customStyle="1" w:styleId="Bodytext7">
    <w:name w:val="Body text (7)_"/>
    <w:link w:val="Bodytext71"/>
    <w:uiPriority w:val="99"/>
    <w:rsid w:val="0044565C"/>
    <w:rPr>
      <w:rFonts w:ascii="Verdana" w:hAnsi="Verdana" w:cs="Verdana"/>
      <w:sz w:val="16"/>
      <w:szCs w:val="16"/>
      <w:shd w:val="clear" w:color="auto" w:fill="FFFFFF"/>
    </w:rPr>
  </w:style>
  <w:style w:type="character" w:customStyle="1" w:styleId="Bodytext70">
    <w:name w:val="Body text (7)"/>
    <w:uiPriority w:val="99"/>
    <w:rsid w:val="0044565C"/>
    <w:rPr>
      <w:rFonts w:ascii="Verdana" w:hAnsi="Verdana" w:cs="Verdana"/>
      <w:sz w:val="16"/>
      <w:szCs w:val="16"/>
      <w:u w:val="single"/>
    </w:rPr>
  </w:style>
  <w:style w:type="character" w:customStyle="1" w:styleId="Bodytext78">
    <w:name w:val="Body text (7) + 8"/>
    <w:aliases w:val="5 pt18,Bold5"/>
    <w:uiPriority w:val="99"/>
    <w:rsid w:val="0044565C"/>
    <w:rPr>
      <w:rFonts w:ascii="Verdana" w:hAnsi="Verdana" w:cs="Verdana"/>
      <w:b/>
      <w:bCs/>
      <w:sz w:val="17"/>
      <w:szCs w:val="17"/>
      <w:u w:val="none"/>
    </w:rPr>
  </w:style>
  <w:style w:type="character" w:customStyle="1" w:styleId="Bodytext782">
    <w:name w:val="Body text (7) + 82"/>
    <w:aliases w:val="5 pt17"/>
    <w:uiPriority w:val="99"/>
    <w:rsid w:val="0044565C"/>
    <w:rPr>
      <w:rFonts w:ascii="Verdana" w:hAnsi="Verdana" w:cs="Verdana"/>
      <w:sz w:val="17"/>
      <w:szCs w:val="17"/>
      <w:u w:val="none"/>
    </w:rPr>
  </w:style>
  <w:style w:type="character" w:customStyle="1" w:styleId="Bodytext17">
    <w:name w:val="Body text (17)_"/>
    <w:link w:val="Bodytext170"/>
    <w:uiPriority w:val="99"/>
    <w:rsid w:val="0044565C"/>
    <w:rPr>
      <w:rFonts w:ascii="Verdana" w:hAnsi="Verdana" w:cs="Verdana"/>
      <w:b/>
      <w:bCs/>
      <w:i/>
      <w:iCs/>
      <w:spacing w:val="-10"/>
      <w:sz w:val="17"/>
      <w:szCs w:val="17"/>
      <w:shd w:val="clear" w:color="auto" w:fill="FFFFFF"/>
    </w:rPr>
  </w:style>
  <w:style w:type="character" w:customStyle="1" w:styleId="Bodytext18">
    <w:name w:val="Body text (18)_"/>
    <w:link w:val="Bodytext180"/>
    <w:uiPriority w:val="99"/>
    <w:rsid w:val="0044565C"/>
    <w:rPr>
      <w:rFonts w:ascii="Verdana" w:hAnsi="Verdana" w:cs="Verdana"/>
      <w:b/>
      <w:bCs/>
      <w:i/>
      <w:iCs/>
      <w:spacing w:val="-10"/>
      <w:sz w:val="16"/>
      <w:szCs w:val="16"/>
      <w:shd w:val="clear" w:color="auto" w:fill="FFFFFF"/>
    </w:rPr>
  </w:style>
  <w:style w:type="character" w:customStyle="1" w:styleId="Bodytext10">
    <w:name w:val="Body text (10)_"/>
    <w:link w:val="Bodytext101"/>
    <w:uiPriority w:val="99"/>
    <w:rsid w:val="0044565C"/>
    <w:rPr>
      <w:rFonts w:ascii="Verdana" w:hAnsi="Verdana" w:cs="Verdana"/>
      <w:i/>
      <w:iCs/>
      <w:spacing w:val="-20"/>
      <w:sz w:val="16"/>
      <w:szCs w:val="16"/>
      <w:shd w:val="clear" w:color="auto" w:fill="FFFFFF"/>
    </w:rPr>
  </w:style>
  <w:style w:type="character" w:customStyle="1" w:styleId="Bodytext46">
    <w:name w:val="Body text (4) + 6"/>
    <w:aliases w:val="5 pt16,Not Bold7,Italic10,Spacing 0 pt16"/>
    <w:uiPriority w:val="99"/>
    <w:rsid w:val="0044565C"/>
    <w:rPr>
      <w:rFonts w:ascii="Verdana" w:hAnsi="Verdana" w:cs="Verdana"/>
      <w:b w:val="0"/>
      <w:bCs w:val="0"/>
      <w:i/>
      <w:iCs/>
      <w:spacing w:val="-10"/>
      <w:sz w:val="13"/>
      <w:szCs w:val="13"/>
      <w:u w:val="none"/>
    </w:rPr>
  </w:style>
  <w:style w:type="character" w:customStyle="1" w:styleId="Bodytext47">
    <w:name w:val="Body text (4) + 7"/>
    <w:aliases w:val="5 pt15,Not Bold6,Italic9,Spacing 0 pt15"/>
    <w:uiPriority w:val="99"/>
    <w:rsid w:val="0044565C"/>
    <w:rPr>
      <w:rFonts w:ascii="Verdana" w:hAnsi="Verdana" w:cs="Verdana"/>
      <w:b w:val="0"/>
      <w:bCs w:val="0"/>
      <w:i/>
      <w:iCs/>
      <w:spacing w:val="10"/>
      <w:sz w:val="15"/>
      <w:szCs w:val="15"/>
      <w:u w:val="none"/>
    </w:rPr>
  </w:style>
  <w:style w:type="character" w:customStyle="1" w:styleId="Bodytext4Tahoma">
    <w:name w:val="Body text (4) + Tahoma"/>
    <w:aliases w:val="10 pt1,Italic8"/>
    <w:uiPriority w:val="99"/>
    <w:rsid w:val="0044565C"/>
    <w:rPr>
      <w:rFonts w:ascii="Tahoma" w:hAnsi="Tahoma" w:cs="Tahoma"/>
      <w:b/>
      <w:bCs/>
      <w:i/>
      <w:iCs/>
      <w:sz w:val="20"/>
      <w:szCs w:val="20"/>
      <w:u w:val="none"/>
    </w:rPr>
  </w:style>
  <w:style w:type="character" w:customStyle="1" w:styleId="Bodytext410pt">
    <w:name w:val="Body text (4) + 10 pt"/>
    <w:aliases w:val="Not Bold5"/>
    <w:uiPriority w:val="99"/>
    <w:rsid w:val="0044565C"/>
    <w:rPr>
      <w:rFonts w:ascii="Verdana" w:hAnsi="Verdana" w:cs="Verdana"/>
      <w:b w:val="0"/>
      <w:bCs w:val="0"/>
      <w:sz w:val="20"/>
      <w:szCs w:val="20"/>
      <w:u w:val="none"/>
    </w:rPr>
  </w:style>
  <w:style w:type="character" w:customStyle="1" w:styleId="Bodytext410pt1">
    <w:name w:val="Body text (4) + 10 pt1"/>
    <w:aliases w:val="Not Bold4,Italic7,Spacing -1 pt2"/>
    <w:uiPriority w:val="99"/>
    <w:rsid w:val="0044565C"/>
    <w:rPr>
      <w:rFonts w:ascii="Verdana" w:hAnsi="Verdana" w:cs="Verdana"/>
      <w:b w:val="0"/>
      <w:bCs w:val="0"/>
      <w:i/>
      <w:iCs/>
      <w:spacing w:val="-20"/>
      <w:sz w:val="20"/>
      <w:szCs w:val="20"/>
      <w:u w:val="none"/>
    </w:rPr>
  </w:style>
  <w:style w:type="character" w:customStyle="1" w:styleId="Bodytext11">
    <w:name w:val="Body text (11)_"/>
    <w:link w:val="Bodytext110"/>
    <w:uiPriority w:val="99"/>
    <w:rsid w:val="0044565C"/>
    <w:rPr>
      <w:rFonts w:ascii="Verdana" w:hAnsi="Verdana" w:cs="Verdana"/>
      <w:i/>
      <w:iCs/>
      <w:spacing w:val="-10"/>
      <w:sz w:val="13"/>
      <w:szCs w:val="13"/>
      <w:shd w:val="clear" w:color="auto" w:fill="FFFFFF"/>
    </w:rPr>
  </w:style>
  <w:style w:type="character" w:customStyle="1" w:styleId="Bodytext117">
    <w:name w:val="Body text (11) + 7"/>
    <w:aliases w:val="5 pt14"/>
    <w:uiPriority w:val="99"/>
    <w:rsid w:val="0044565C"/>
    <w:rPr>
      <w:rFonts w:ascii="Verdana" w:hAnsi="Verdana" w:cs="Verdana"/>
      <w:i/>
      <w:iCs/>
      <w:spacing w:val="-10"/>
      <w:sz w:val="15"/>
      <w:szCs w:val="15"/>
      <w:u w:val="none"/>
    </w:rPr>
  </w:style>
  <w:style w:type="character" w:customStyle="1" w:styleId="Bodytext118">
    <w:name w:val="Body text (11) + 8"/>
    <w:aliases w:val="5 pt13,Not Italic7,Spacing 0 pt14"/>
    <w:uiPriority w:val="99"/>
    <w:rsid w:val="0044565C"/>
    <w:rPr>
      <w:rFonts w:ascii="Verdana" w:hAnsi="Verdana" w:cs="Verdana"/>
      <w:i w:val="0"/>
      <w:iCs w:val="0"/>
      <w:spacing w:val="0"/>
      <w:sz w:val="17"/>
      <w:szCs w:val="17"/>
      <w:u w:val="none"/>
    </w:rPr>
  </w:style>
  <w:style w:type="character" w:customStyle="1" w:styleId="Bodytext1173">
    <w:name w:val="Body text (11) + 73"/>
    <w:aliases w:val="5 pt12,Spacing 0 pt13"/>
    <w:uiPriority w:val="99"/>
    <w:rsid w:val="0044565C"/>
    <w:rPr>
      <w:rFonts w:ascii="Verdana" w:hAnsi="Verdana" w:cs="Verdana"/>
      <w:i/>
      <w:iCs/>
      <w:spacing w:val="10"/>
      <w:sz w:val="15"/>
      <w:szCs w:val="15"/>
      <w:u w:val="none"/>
    </w:rPr>
  </w:style>
  <w:style w:type="character" w:customStyle="1" w:styleId="Heading18">
    <w:name w:val="Heading #1 + 8"/>
    <w:aliases w:val="5 pt11,Not Bold3"/>
    <w:uiPriority w:val="99"/>
    <w:rsid w:val="0044565C"/>
    <w:rPr>
      <w:rFonts w:ascii="Verdana" w:hAnsi="Verdana" w:cs="Verdana"/>
      <w:b w:val="0"/>
      <w:bCs w:val="0"/>
      <w:sz w:val="17"/>
      <w:szCs w:val="17"/>
      <w:u w:val="none"/>
    </w:rPr>
  </w:style>
  <w:style w:type="character" w:customStyle="1" w:styleId="Bodytext1172">
    <w:name w:val="Body text (11) + 72"/>
    <w:aliases w:val="5 pt10,Not Italic6,Spacing 0 pt12"/>
    <w:uiPriority w:val="99"/>
    <w:rsid w:val="0044565C"/>
    <w:rPr>
      <w:rFonts w:ascii="Verdana" w:hAnsi="Verdana" w:cs="Verdana"/>
      <w:i w:val="0"/>
      <w:iCs w:val="0"/>
      <w:spacing w:val="0"/>
      <w:sz w:val="15"/>
      <w:szCs w:val="15"/>
      <w:u w:val="single"/>
    </w:rPr>
  </w:style>
  <w:style w:type="character" w:customStyle="1" w:styleId="Bodytext26">
    <w:name w:val="Body text (2) + 6"/>
    <w:aliases w:val="5 pt9,Italic6,Spacing 0 pt11"/>
    <w:uiPriority w:val="99"/>
    <w:rsid w:val="0044565C"/>
    <w:rPr>
      <w:rFonts w:ascii="Verdana" w:hAnsi="Verdana" w:cs="Verdana"/>
      <w:i/>
      <w:iCs/>
      <w:spacing w:val="-10"/>
      <w:sz w:val="13"/>
      <w:szCs w:val="13"/>
      <w:u w:val="none"/>
    </w:rPr>
  </w:style>
  <w:style w:type="character" w:customStyle="1" w:styleId="Bodytext273">
    <w:name w:val="Body text (2) + 73"/>
    <w:aliases w:val="5 pt8,Italic5,Spacing 0 pt10"/>
    <w:uiPriority w:val="99"/>
    <w:rsid w:val="0044565C"/>
    <w:rPr>
      <w:rFonts w:ascii="Verdana" w:hAnsi="Verdana" w:cs="Verdana"/>
      <w:i/>
      <w:iCs/>
      <w:spacing w:val="-10"/>
      <w:sz w:val="15"/>
      <w:szCs w:val="15"/>
      <w:u w:val="none"/>
    </w:rPr>
  </w:style>
  <w:style w:type="character" w:customStyle="1" w:styleId="Bodytext117pt">
    <w:name w:val="Body text (11) + 7 pt"/>
    <w:aliases w:val="Bold4,Not Italic5,Spacing 0 pt9"/>
    <w:uiPriority w:val="99"/>
    <w:rsid w:val="0044565C"/>
    <w:rPr>
      <w:rFonts w:ascii="Verdana" w:hAnsi="Verdana" w:cs="Verdana"/>
      <w:b/>
      <w:bCs/>
      <w:i w:val="0"/>
      <w:iCs w:val="0"/>
      <w:spacing w:val="0"/>
      <w:sz w:val="14"/>
      <w:szCs w:val="14"/>
      <w:u w:val="none"/>
    </w:rPr>
  </w:style>
  <w:style w:type="character" w:customStyle="1" w:styleId="Bodytext1171">
    <w:name w:val="Body text (11) + 71"/>
    <w:aliases w:val="5 pt7,Not Italic4,Spacing 0 pt8"/>
    <w:uiPriority w:val="99"/>
    <w:rsid w:val="0044565C"/>
    <w:rPr>
      <w:rFonts w:ascii="Verdana" w:hAnsi="Verdana" w:cs="Verdana"/>
      <w:i w:val="0"/>
      <w:iCs w:val="0"/>
      <w:spacing w:val="0"/>
      <w:sz w:val="15"/>
      <w:szCs w:val="15"/>
      <w:u w:val="none"/>
    </w:rPr>
  </w:style>
  <w:style w:type="character" w:customStyle="1" w:styleId="Bodytext471">
    <w:name w:val="Body text (4) + 71"/>
    <w:aliases w:val="5 pt6,Not Bold2,Italic4,Spacing 0 pt7"/>
    <w:uiPriority w:val="99"/>
    <w:rsid w:val="0044565C"/>
    <w:rPr>
      <w:rFonts w:ascii="Verdana" w:hAnsi="Verdana" w:cs="Verdana"/>
      <w:b w:val="0"/>
      <w:bCs w:val="0"/>
      <w:i/>
      <w:iCs/>
      <w:spacing w:val="-10"/>
      <w:sz w:val="15"/>
      <w:szCs w:val="15"/>
      <w:u w:val="none"/>
    </w:rPr>
  </w:style>
  <w:style w:type="character" w:customStyle="1" w:styleId="Bodytext272">
    <w:name w:val="Body text (2) + 72"/>
    <w:aliases w:val="5 pt5,Italic3,Spacing -1 pt1"/>
    <w:uiPriority w:val="99"/>
    <w:rsid w:val="0044565C"/>
    <w:rPr>
      <w:rFonts w:ascii="Verdana" w:hAnsi="Verdana" w:cs="Verdana"/>
      <w:i/>
      <w:iCs/>
      <w:spacing w:val="-20"/>
      <w:sz w:val="15"/>
      <w:szCs w:val="15"/>
      <w:u w:val="none"/>
    </w:rPr>
  </w:style>
  <w:style w:type="character" w:customStyle="1" w:styleId="Bodytext271">
    <w:name w:val="Body text (2) + 71"/>
    <w:aliases w:val="5 pt4,Italic2,Spacing 0 pt6"/>
    <w:uiPriority w:val="99"/>
    <w:rsid w:val="0044565C"/>
    <w:rPr>
      <w:rFonts w:ascii="Verdana" w:hAnsi="Verdana" w:cs="Verdana"/>
      <w:i/>
      <w:iCs/>
      <w:spacing w:val="10"/>
      <w:sz w:val="15"/>
      <w:szCs w:val="15"/>
      <w:u w:val="none"/>
    </w:rPr>
  </w:style>
  <w:style w:type="character" w:customStyle="1" w:styleId="Bodytext119pt">
    <w:name w:val="Body text (11) + 9 pt"/>
    <w:aliases w:val="Bold3,Not Italic3,Spacing 0 pt5"/>
    <w:uiPriority w:val="99"/>
    <w:rsid w:val="0044565C"/>
    <w:rPr>
      <w:rFonts w:ascii="Verdana" w:hAnsi="Verdana" w:cs="Verdana"/>
      <w:b/>
      <w:bCs/>
      <w:i w:val="0"/>
      <w:iCs w:val="0"/>
      <w:spacing w:val="0"/>
      <w:sz w:val="18"/>
      <w:szCs w:val="18"/>
      <w:u w:val="none"/>
    </w:rPr>
  </w:style>
  <w:style w:type="character" w:customStyle="1" w:styleId="Bodytext28pt1">
    <w:name w:val="Body text (2) + 8 pt1"/>
    <w:aliases w:val="Bold2,Italic1"/>
    <w:uiPriority w:val="99"/>
    <w:rsid w:val="0044565C"/>
    <w:rPr>
      <w:rFonts w:ascii="Verdana" w:hAnsi="Verdana" w:cs="Verdana"/>
      <w:b/>
      <w:bCs/>
      <w:i/>
      <w:iCs/>
      <w:sz w:val="16"/>
      <w:szCs w:val="16"/>
      <w:u w:val="none"/>
    </w:rPr>
  </w:style>
  <w:style w:type="character" w:customStyle="1" w:styleId="Bodytext781">
    <w:name w:val="Body text (7) + 81"/>
    <w:aliases w:val="5 pt3"/>
    <w:uiPriority w:val="99"/>
    <w:rsid w:val="0044565C"/>
    <w:rPr>
      <w:rFonts w:ascii="Verdana" w:hAnsi="Verdana" w:cs="Verdana"/>
      <w:sz w:val="17"/>
      <w:szCs w:val="17"/>
      <w:u w:val="none"/>
    </w:rPr>
  </w:style>
  <w:style w:type="character" w:customStyle="1" w:styleId="Bodytext19">
    <w:name w:val="Body text (19)_"/>
    <w:link w:val="Bodytext190"/>
    <w:uiPriority w:val="99"/>
    <w:rsid w:val="0044565C"/>
    <w:rPr>
      <w:rFonts w:ascii="Verdana" w:hAnsi="Verdana" w:cs="Verdana"/>
      <w:b/>
      <w:bCs/>
      <w:sz w:val="17"/>
      <w:szCs w:val="17"/>
      <w:shd w:val="clear" w:color="auto" w:fill="FFFFFF"/>
    </w:rPr>
  </w:style>
  <w:style w:type="character" w:customStyle="1" w:styleId="Bodytext108">
    <w:name w:val="Body text (10) + 8"/>
    <w:aliases w:val="5 pt2,Not Italic2,Spacing 0 pt4"/>
    <w:uiPriority w:val="99"/>
    <w:rsid w:val="0044565C"/>
    <w:rPr>
      <w:rFonts w:ascii="Verdana" w:hAnsi="Verdana" w:cs="Verdana"/>
      <w:i w:val="0"/>
      <w:iCs w:val="0"/>
      <w:spacing w:val="0"/>
      <w:sz w:val="17"/>
      <w:szCs w:val="17"/>
      <w:u w:val="none"/>
    </w:rPr>
  </w:style>
  <w:style w:type="character" w:customStyle="1" w:styleId="Bodytext10NotItalic">
    <w:name w:val="Body text (10) + Not Italic"/>
    <w:aliases w:val="Spacing 0 pt3"/>
    <w:uiPriority w:val="99"/>
    <w:rsid w:val="0044565C"/>
    <w:rPr>
      <w:rFonts w:ascii="Verdana" w:hAnsi="Verdana" w:cs="Verdana"/>
      <w:i w:val="0"/>
      <w:iCs w:val="0"/>
      <w:spacing w:val="0"/>
      <w:sz w:val="16"/>
      <w:szCs w:val="16"/>
      <w:u w:val="none"/>
    </w:rPr>
  </w:style>
  <w:style w:type="character" w:customStyle="1" w:styleId="Bodytext1010pt">
    <w:name w:val="Body text (10) + 10 pt"/>
    <w:uiPriority w:val="99"/>
    <w:rsid w:val="0044565C"/>
    <w:rPr>
      <w:rFonts w:ascii="Verdana" w:hAnsi="Verdana" w:cs="Verdana"/>
      <w:i/>
      <w:iCs/>
      <w:spacing w:val="-20"/>
      <w:sz w:val="20"/>
      <w:szCs w:val="20"/>
      <w:u w:val="none"/>
    </w:rPr>
  </w:style>
  <w:style w:type="character" w:customStyle="1" w:styleId="Bodytext100">
    <w:name w:val="Body text (10)"/>
    <w:uiPriority w:val="99"/>
    <w:rsid w:val="0044565C"/>
    <w:rPr>
      <w:rFonts w:ascii="Verdana" w:hAnsi="Verdana" w:cs="Verdana"/>
      <w:i/>
      <w:iCs/>
      <w:spacing w:val="-20"/>
      <w:sz w:val="16"/>
      <w:szCs w:val="16"/>
      <w:u w:val="single"/>
    </w:rPr>
  </w:style>
  <w:style w:type="character" w:customStyle="1" w:styleId="Bodytext1010pt1">
    <w:name w:val="Body text (10) + 10 pt1"/>
    <w:uiPriority w:val="99"/>
    <w:rsid w:val="0044565C"/>
    <w:rPr>
      <w:rFonts w:ascii="Verdana" w:hAnsi="Verdana" w:cs="Verdana"/>
      <w:i/>
      <w:iCs/>
      <w:spacing w:val="-20"/>
      <w:sz w:val="20"/>
      <w:szCs w:val="20"/>
      <w:u w:val="single"/>
    </w:rPr>
  </w:style>
  <w:style w:type="character" w:customStyle="1" w:styleId="Bodytext200">
    <w:name w:val="Body text (20)_"/>
    <w:link w:val="Bodytext201"/>
    <w:uiPriority w:val="99"/>
    <w:rsid w:val="0044565C"/>
    <w:rPr>
      <w:rFonts w:ascii="Verdana" w:hAnsi="Verdana" w:cs="Verdana"/>
      <w:b/>
      <w:bCs/>
      <w:i/>
      <w:iCs/>
      <w:spacing w:val="-10"/>
      <w:sz w:val="14"/>
      <w:szCs w:val="14"/>
      <w:shd w:val="clear" w:color="auto" w:fill="FFFFFF"/>
    </w:rPr>
  </w:style>
  <w:style w:type="character" w:customStyle="1" w:styleId="Bodytext1181">
    <w:name w:val="Body text (11) + 81"/>
    <w:aliases w:val="5 pt1,Bold1,Spacing 0 pt2"/>
    <w:uiPriority w:val="99"/>
    <w:rsid w:val="0044565C"/>
    <w:rPr>
      <w:rFonts w:ascii="Verdana" w:hAnsi="Verdana" w:cs="Verdana"/>
      <w:b/>
      <w:bCs/>
      <w:i/>
      <w:iCs/>
      <w:spacing w:val="0"/>
      <w:sz w:val="17"/>
      <w:szCs w:val="17"/>
      <w:u w:val="none"/>
    </w:rPr>
  </w:style>
  <w:style w:type="character" w:customStyle="1" w:styleId="Bodytext2Bold1">
    <w:name w:val="Body text (2) + Bold1"/>
    <w:uiPriority w:val="99"/>
    <w:rsid w:val="0044565C"/>
    <w:rPr>
      <w:rFonts w:ascii="Verdana" w:hAnsi="Verdana" w:cs="Verdana"/>
      <w:b/>
      <w:bCs/>
      <w:sz w:val="17"/>
      <w:szCs w:val="17"/>
      <w:u w:val="none"/>
    </w:rPr>
  </w:style>
  <w:style w:type="character" w:customStyle="1" w:styleId="Bodytext198pt">
    <w:name w:val="Body text (19) + 8 pt"/>
    <w:aliases w:val="Not Bold1"/>
    <w:uiPriority w:val="99"/>
    <w:rsid w:val="0044565C"/>
    <w:rPr>
      <w:rFonts w:ascii="Verdana" w:hAnsi="Verdana" w:cs="Verdana"/>
      <w:b w:val="0"/>
      <w:bCs w:val="0"/>
      <w:sz w:val="16"/>
      <w:szCs w:val="16"/>
      <w:u w:val="none"/>
    </w:rPr>
  </w:style>
  <w:style w:type="character" w:customStyle="1" w:styleId="Tablecaption5">
    <w:name w:val="Table caption (5)_"/>
    <w:link w:val="Tablecaption50"/>
    <w:uiPriority w:val="99"/>
    <w:rsid w:val="0044565C"/>
    <w:rPr>
      <w:rFonts w:ascii="Verdana" w:hAnsi="Verdana" w:cs="Verdana"/>
      <w:b/>
      <w:bCs/>
      <w:sz w:val="17"/>
      <w:szCs w:val="17"/>
      <w:shd w:val="clear" w:color="auto" w:fill="FFFFFF"/>
    </w:rPr>
  </w:style>
  <w:style w:type="character" w:customStyle="1" w:styleId="Footnote">
    <w:name w:val="Footnote_"/>
    <w:link w:val="Footnote0"/>
    <w:uiPriority w:val="99"/>
    <w:rsid w:val="0044565C"/>
    <w:rPr>
      <w:rFonts w:ascii="Verdana" w:hAnsi="Verdana" w:cs="Verdana"/>
      <w:b/>
      <w:bCs/>
      <w:i/>
      <w:iCs/>
      <w:spacing w:val="-10"/>
      <w:sz w:val="10"/>
      <w:szCs w:val="10"/>
      <w:shd w:val="clear" w:color="auto" w:fill="FFFFFF"/>
    </w:rPr>
  </w:style>
  <w:style w:type="character" w:customStyle="1" w:styleId="FootnoteNotBold">
    <w:name w:val="Footnote + Not Bold"/>
    <w:aliases w:val="Not Italic1,Spacing 0 pt1"/>
    <w:uiPriority w:val="99"/>
    <w:rsid w:val="0044565C"/>
    <w:rPr>
      <w:rFonts w:ascii="Verdana" w:hAnsi="Verdana" w:cs="Verdana"/>
      <w:b w:val="0"/>
      <w:bCs w:val="0"/>
      <w:i w:val="0"/>
      <w:iCs w:val="0"/>
      <w:spacing w:val="0"/>
      <w:sz w:val="10"/>
      <w:szCs w:val="10"/>
      <w:u w:val="none"/>
    </w:rPr>
  </w:style>
  <w:style w:type="paragraph" w:customStyle="1" w:styleId="Bodytext30">
    <w:name w:val="Body text (3)"/>
    <w:basedOn w:val="Normalny"/>
    <w:link w:val="Bodytext3"/>
    <w:uiPriority w:val="99"/>
    <w:rsid w:val="0044565C"/>
    <w:pPr>
      <w:widowControl w:val="0"/>
      <w:shd w:val="clear" w:color="auto" w:fill="FFFFFF"/>
      <w:spacing w:after="0" w:line="288" w:lineRule="exact"/>
      <w:jc w:val="center"/>
    </w:pPr>
    <w:rPr>
      <w:rFonts w:ascii="Verdana" w:hAnsi="Verdana" w:cs="Verdana"/>
      <w:b/>
      <w:bCs/>
      <w:sz w:val="21"/>
      <w:szCs w:val="21"/>
    </w:rPr>
  </w:style>
  <w:style w:type="paragraph" w:customStyle="1" w:styleId="Bodytext21">
    <w:name w:val="Body text (2)1"/>
    <w:basedOn w:val="Normalny"/>
    <w:link w:val="Bodytext2"/>
    <w:uiPriority w:val="99"/>
    <w:rsid w:val="0044565C"/>
    <w:pPr>
      <w:widowControl w:val="0"/>
      <w:shd w:val="clear" w:color="auto" w:fill="FFFFFF"/>
      <w:spacing w:after="1140" w:line="240" w:lineRule="atLeast"/>
      <w:ind w:hanging="760"/>
    </w:pPr>
    <w:rPr>
      <w:rFonts w:ascii="Verdana" w:hAnsi="Verdana" w:cs="Verdana"/>
      <w:sz w:val="17"/>
      <w:szCs w:val="17"/>
    </w:rPr>
  </w:style>
  <w:style w:type="paragraph" w:customStyle="1" w:styleId="Bodytext41">
    <w:name w:val="Body text (4)1"/>
    <w:basedOn w:val="Normalny"/>
    <w:link w:val="Bodytext4"/>
    <w:uiPriority w:val="99"/>
    <w:rsid w:val="0044565C"/>
    <w:pPr>
      <w:widowControl w:val="0"/>
      <w:shd w:val="clear" w:color="auto" w:fill="FFFFFF"/>
      <w:spacing w:before="1500" w:after="0" w:line="240" w:lineRule="atLeast"/>
      <w:ind w:hanging="198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Bodytext151">
    <w:name w:val="Body text (15)1"/>
    <w:basedOn w:val="Normalny"/>
    <w:link w:val="Bodytext15"/>
    <w:uiPriority w:val="99"/>
    <w:rsid w:val="0044565C"/>
    <w:pPr>
      <w:widowControl w:val="0"/>
      <w:shd w:val="clear" w:color="auto" w:fill="FFFFFF"/>
      <w:spacing w:before="480" w:after="0" w:line="240" w:lineRule="atLeast"/>
      <w:jc w:val="both"/>
    </w:pPr>
    <w:rPr>
      <w:rFonts w:ascii="Verdana" w:hAnsi="Verdana" w:cs="Verdana"/>
      <w:b/>
      <w:bCs/>
      <w:sz w:val="26"/>
      <w:szCs w:val="26"/>
      <w:lang w:val="en-US"/>
    </w:rPr>
  </w:style>
  <w:style w:type="paragraph" w:customStyle="1" w:styleId="Bodytext161">
    <w:name w:val="Body text (16)1"/>
    <w:basedOn w:val="Normalny"/>
    <w:link w:val="Bodytext16"/>
    <w:uiPriority w:val="99"/>
    <w:rsid w:val="0044565C"/>
    <w:pPr>
      <w:widowControl w:val="0"/>
      <w:shd w:val="clear" w:color="auto" w:fill="FFFFFF"/>
      <w:spacing w:after="0" w:line="365" w:lineRule="exact"/>
      <w:jc w:val="both"/>
    </w:pPr>
    <w:rPr>
      <w:rFonts w:ascii="Verdana" w:hAnsi="Verdana" w:cs="Verdana"/>
      <w:sz w:val="18"/>
      <w:szCs w:val="18"/>
    </w:rPr>
  </w:style>
  <w:style w:type="paragraph" w:customStyle="1" w:styleId="Bodytext80">
    <w:name w:val="Body text (8)"/>
    <w:basedOn w:val="Normalny"/>
    <w:link w:val="Bodytext8"/>
    <w:uiPriority w:val="99"/>
    <w:rsid w:val="0044565C"/>
    <w:pPr>
      <w:widowControl w:val="0"/>
      <w:shd w:val="clear" w:color="auto" w:fill="FFFFFF"/>
      <w:spacing w:before="720" w:after="0" w:line="221" w:lineRule="exact"/>
      <w:jc w:val="both"/>
    </w:pPr>
    <w:rPr>
      <w:rFonts w:ascii="Verdana" w:hAnsi="Verdana" w:cs="Verdana"/>
      <w:b/>
      <w:bCs/>
      <w:i/>
      <w:iCs/>
      <w:spacing w:val="-10"/>
      <w:sz w:val="17"/>
      <w:szCs w:val="17"/>
    </w:rPr>
  </w:style>
  <w:style w:type="paragraph" w:customStyle="1" w:styleId="Headerorfooter30">
    <w:name w:val="Header or footer (3)"/>
    <w:basedOn w:val="Normalny"/>
    <w:link w:val="Headerorfooter3"/>
    <w:uiPriority w:val="99"/>
    <w:rsid w:val="0044565C"/>
    <w:pPr>
      <w:widowControl w:val="0"/>
      <w:shd w:val="clear" w:color="auto" w:fill="FFFFFF"/>
      <w:spacing w:after="0" w:line="240" w:lineRule="atLeast"/>
      <w:jc w:val="both"/>
    </w:pPr>
    <w:rPr>
      <w:rFonts w:ascii="Verdana" w:hAnsi="Verdana" w:cs="Verdana"/>
      <w:b/>
      <w:bCs/>
      <w:i/>
      <w:iCs/>
      <w:sz w:val="17"/>
      <w:szCs w:val="17"/>
    </w:rPr>
  </w:style>
  <w:style w:type="paragraph" w:customStyle="1" w:styleId="Heading11">
    <w:name w:val="Heading #11"/>
    <w:basedOn w:val="Normalny"/>
    <w:link w:val="Heading1"/>
    <w:uiPriority w:val="99"/>
    <w:rsid w:val="0044565C"/>
    <w:pPr>
      <w:widowControl w:val="0"/>
      <w:shd w:val="clear" w:color="auto" w:fill="FFFFFF"/>
      <w:spacing w:after="420" w:line="240" w:lineRule="atLeast"/>
      <w:ind w:hanging="760"/>
      <w:jc w:val="both"/>
      <w:outlineLvl w:val="0"/>
    </w:pPr>
    <w:rPr>
      <w:rFonts w:ascii="Verdana" w:hAnsi="Verdana" w:cs="Verdana"/>
      <w:b/>
      <w:bCs/>
      <w:sz w:val="18"/>
      <w:szCs w:val="18"/>
    </w:rPr>
  </w:style>
  <w:style w:type="paragraph" w:customStyle="1" w:styleId="Bodytext51">
    <w:name w:val="Body text (5)1"/>
    <w:basedOn w:val="Normalny"/>
    <w:link w:val="Bodytext5"/>
    <w:uiPriority w:val="99"/>
    <w:rsid w:val="0044565C"/>
    <w:pPr>
      <w:widowControl w:val="0"/>
      <w:shd w:val="clear" w:color="auto" w:fill="FFFFFF"/>
      <w:spacing w:after="0" w:line="245" w:lineRule="exact"/>
      <w:jc w:val="both"/>
    </w:pPr>
    <w:rPr>
      <w:rFonts w:ascii="Verdana" w:hAnsi="Verdana" w:cs="Verdana"/>
      <w:i/>
      <w:iCs/>
      <w:spacing w:val="-20"/>
      <w:sz w:val="17"/>
      <w:szCs w:val="17"/>
    </w:rPr>
  </w:style>
  <w:style w:type="paragraph" w:customStyle="1" w:styleId="Tablecaption1">
    <w:name w:val="Table caption1"/>
    <w:basedOn w:val="Normalny"/>
    <w:link w:val="Tablecaption"/>
    <w:uiPriority w:val="99"/>
    <w:rsid w:val="0044565C"/>
    <w:pPr>
      <w:widowControl w:val="0"/>
      <w:shd w:val="clear" w:color="auto" w:fill="FFFFFF"/>
      <w:spacing w:after="0" w:line="245" w:lineRule="exact"/>
      <w:ind w:hanging="440"/>
      <w:jc w:val="both"/>
    </w:pPr>
    <w:rPr>
      <w:rFonts w:ascii="Verdana" w:hAnsi="Verdana" w:cs="Verdana"/>
      <w:b/>
      <w:bCs/>
      <w:sz w:val="18"/>
      <w:szCs w:val="18"/>
    </w:rPr>
  </w:style>
  <w:style w:type="paragraph" w:customStyle="1" w:styleId="Tablecaption30">
    <w:name w:val="Table caption (3)"/>
    <w:basedOn w:val="Normalny"/>
    <w:link w:val="Tablecaption3"/>
    <w:uiPriority w:val="99"/>
    <w:rsid w:val="0044565C"/>
    <w:pPr>
      <w:widowControl w:val="0"/>
      <w:shd w:val="clear" w:color="auto" w:fill="FFFFFF"/>
      <w:spacing w:after="0" w:line="240" w:lineRule="atLeast"/>
    </w:pPr>
    <w:rPr>
      <w:rFonts w:ascii="Verdana" w:hAnsi="Verdana" w:cs="Verdana"/>
      <w:i/>
      <w:iCs/>
      <w:spacing w:val="-10"/>
      <w:sz w:val="13"/>
      <w:szCs w:val="13"/>
    </w:rPr>
  </w:style>
  <w:style w:type="paragraph" w:customStyle="1" w:styleId="Headerorfooter40">
    <w:name w:val="Header or footer (4)"/>
    <w:basedOn w:val="Normalny"/>
    <w:link w:val="Headerorfooter4"/>
    <w:uiPriority w:val="99"/>
    <w:rsid w:val="0044565C"/>
    <w:pPr>
      <w:widowControl w:val="0"/>
      <w:shd w:val="clear" w:color="auto" w:fill="FFFFFF"/>
      <w:spacing w:after="0" w:line="240" w:lineRule="atLeast"/>
      <w:jc w:val="both"/>
    </w:pPr>
    <w:rPr>
      <w:rFonts w:ascii="Verdana" w:hAnsi="Verdana" w:cs="Verdana"/>
      <w:b/>
      <w:bCs/>
      <w:sz w:val="18"/>
      <w:szCs w:val="18"/>
    </w:rPr>
  </w:style>
  <w:style w:type="paragraph" w:customStyle="1" w:styleId="Bodytext71">
    <w:name w:val="Body text (7)1"/>
    <w:basedOn w:val="Normalny"/>
    <w:link w:val="Bodytext7"/>
    <w:uiPriority w:val="99"/>
    <w:rsid w:val="0044565C"/>
    <w:pPr>
      <w:widowControl w:val="0"/>
      <w:shd w:val="clear" w:color="auto" w:fill="FFFFFF"/>
      <w:spacing w:before="240" w:after="0" w:line="221" w:lineRule="exact"/>
      <w:ind w:hanging="420"/>
      <w:jc w:val="both"/>
    </w:pPr>
    <w:rPr>
      <w:rFonts w:ascii="Verdana" w:hAnsi="Verdana" w:cs="Verdana"/>
      <w:sz w:val="16"/>
      <w:szCs w:val="16"/>
    </w:rPr>
  </w:style>
  <w:style w:type="paragraph" w:customStyle="1" w:styleId="Bodytext170">
    <w:name w:val="Body text (17)"/>
    <w:basedOn w:val="Normalny"/>
    <w:link w:val="Bodytext17"/>
    <w:uiPriority w:val="99"/>
    <w:rsid w:val="0044565C"/>
    <w:pPr>
      <w:widowControl w:val="0"/>
      <w:shd w:val="clear" w:color="auto" w:fill="FFFFFF"/>
      <w:spacing w:before="720" w:after="0" w:line="221" w:lineRule="exact"/>
      <w:ind w:hanging="360"/>
      <w:jc w:val="both"/>
    </w:pPr>
    <w:rPr>
      <w:rFonts w:ascii="Verdana" w:hAnsi="Verdana" w:cs="Verdana"/>
      <w:b/>
      <w:bCs/>
      <w:i/>
      <w:iCs/>
      <w:spacing w:val="-10"/>
      <w:sz w:val="17"/>
      <w:szCs w:val="17"/>
    </w:rPr>
  </w:style>
  <w:style w:type="paragraph" w:customStyle="1" w:styleId="Bodytext180">
    <w:name w:val="Body text (18)"/>
    <w:basedOn w:val="Normalny"/>
    <w:link w:val="Bodytext18"/>
    <w:uiPriority w:val="99"/>
    <w:rsid w:val="0044565C"/>
    <w:pPr>
      <w:widowControl w:val="0"/>
      <w:shd w:val="clear" w:color="auto" w:fill="FFFFFF"/>
      <w:spacing w:after="0" w:line="221" w:lineRule="exact"/>
      <w:ind w:hanging="360"/>
      <w:jc w:val="both"/>
    </w:pPr>
    <w:rPr>
      <w:rFonts w:ascii="Verdana" w:hAnsi="Verdana" w:cs="Verdana"/>
      <w:b/>
      <w:bCs/>
      <w:i/>
      <w:iCs/>
      <w:spacing w:val="-10"/>
      <w:sz w:val="16"/>
      <w:szCs w:val="16"/>
    </w:rPr>
  </w:style>
  <w:style w:type="paragraph" w:customStyle="1" w:styleId="Bodytext101">
    <w:name w:val="Body text (10)1"/>
    <w:basedOn w:val="Normalny"/>
    <w:link w:val="Bodytext10"/>
    <w:uiPriority w:val="99"/>
    <w:rsid w:val="0044565C"/>
    <w:pPr>
      <w:widowControl w:val="0"/>
      <w:shd w:val="clear" w:color="auto" w:fill="FFFFFF"/>
      <w:spacing w:after="0" w:line="221" w:lineRule="exact"/>
      <w:ind w:hanging="400"/>
      <w:jc w:val="both"/>
    </w:pPr>
    <w:rPr>
      <w:rFonts w:ascii="Verdana" w:hAnsi="Verdana" w:cs="Verdana"/>
      <w:i/>
      <w:iCs/>
      <w:spacing w:val="-20"/>
      <w:sz w:val="16"/>
      <w:szCs w:val="16"/>
    </w:rPr>
  </w:style>
  <w:style w:type="paragraph" w:customStyle="1" w:styleId="Bodytext110">
    <w:name w:val="Body text (11)"/>
    <w:basedOn w:val="Normalny"/>
    <w:link w:val="Bodytext11"/>
    <w:uiPriority w:val="99"/>
    <w:rsid w:val="0044565C"/>
    <w:pPr>
      <w:widowControl w:val="0"/>
      <w:shd w:val="clear" w:color="auto" w:fill="FFFFFF"/>
      <w:spacing w:after="0" w:line="240" w:lineRule="atLeast"/>
      <w:ind w:hanging="380"/>
    </w:pPr>
    <w:rPr>
      <w:rFonts w:ascii="Verdana" w:hAnsi="Verdana" w:cs="Verdana"/>
      <w:i/>
      <w:iCs/>
      <w:spacing w:val="-10"/>
      <w:sz w:val="13"/>
      <w:szCs w:val="13"/>
    </w:rPr>
  </w:style>
  <w:style w:type="paragraph" w:customStyle="1" w:styleId="Bodytext190">
    <w:name w:val="Body text (19)"/>
    <w:basedOn w:val="Normalny"/>
    <w:link w:val="Bodytext19"/>
    <w:uiPriority w:val="99"/>
    <w:rsid w:val="0044565C"/>
    <w:pPr>
      <w:widowControl w:val="0"/>
      <w:shd w:val="clear" w:color="auto" w:fill="FFFFFF"/>
      <w:spacing w:before="300" w:after="0" w:line="221" w:lineRule="exact"/>
    </w:pPr>
    <w:rPr>
      <w:rFonts w:ascii="Verdana" w:hAnsi="Verdana" w:cs="Verdana"/>
      <w:b/>
      <w:bCs/>
      <w:sz w:val="17"/>
      <w:szCs w:val="17"/>
    </w:rPr>
  </w:style>
  <w:style w:type="paragraph" w:customStyle="1" w:styleId="Bodytext201">
    <w:name w:val="Body text (20)"/>
    <w:basedOn w:val="Normalny"/>
    <w:link w:val="Bodytext200"/>
    <w:uiPriority w:val="99"/>
    <w:rsid w:val="0044565C"/>
    <w:pPr>
      <w:widowControl w:val="0"/>
      <w:shd w:val="clear" w:color="auto" w:fill="FFFFFF"/>
      <w:spacing w:before="60" w:after="300" w:line="240" w:lineRule="atLeast"/>
      <w:jc w:val="both"/>
    </w:pPr>
    <w:rPr>
      <w:rFonts w:ascii="Verdana" w:hAnsi="Verdana" w:cs="Verdana"/>
      <w:b/>
      <w:bCs/>
      <w:i/>
      <w:iCs/>
      <w:spacing w:val="-10"/>
      <w:sz w:val="14"/>
      <w:szCs w:val="14"/>
    </w:rPr>
  </w:style>
  <w:style w:type="paragraph" w:customStyle="1" w:styleId="Tablecaption50">
    <w:name w:val="Table caption (5)"/>
    <w:basedOn w:val="Normalny"/>
    <w:link w:val="Tablecaption5"/>
    <w:uiPriority w:val="99"/>
    <w:rsid w:val="0044565C"/>
    <w:pPr>
      <w:widowControl w:val="0"/>
      <w:shd w:val="clear" w:color="auto" w:fill="FFFFFF"/>
      <w:spacing w:after="0" w:line="240" w:lineRule="atLeast"/>
    </w:pPr>
    <w:rPr>
      <w:rFonts w:ascii="Verdana" w:hAnsi="Verdana" w:cs="Verdana"/>
      <w:b/>
      <w:bCs/>
      <w:sz w:val="17"/>
      <w:szCs w:val="17"/>
    </w:rPr>
  </w:style>
  <w:style w:type="paragraph" w:customStyle="1" w:styleId="Footnote0">
    <w:name w:val="Footnote"/>
    <w:basedOn w:val="Normalny"/>
    <w:link w:val="Footnote"/>
    <w:uiPriority w:val="99"/>
    <w:rsid w:val="0044565C"/>
    <w:pPr>
      <w:widowControl w:val="0"/>
      <w:shd w:val="clear" w:color="auto" w:fill="FFFFFF"/>
      <w:spacing w:after="0" w:line="178" w:lineRule="exact"/>
      <w:jc w:val="both"/>
    </w:pPr>
    <w:rPr>
      <w:rFonts w:ascii="Verdana" w:hAnsi="Verdana" w:cs="Verdana"/>
      <w:b/>
      <w:bCs/>
      <w:i/>
      <w:iCs/>
      <w:spacing w:val="-10"/>
      <w:sz w:val="10"/>
      <w:szCs w:val="10"/>
    </w:rPr>
  </w:style>
  <w:style w:type="table" w:styleId="Tabela-Siatka">
    <w:name w:val="Table Grid"/>
    <w:basedOn w:val="Standardowy"/>
    <w:uiPriority w:val="59"/>
    <w:rsid w:val="0044565C"/>
    <w:pPr>
      <w:spacing w:after="0" w:line="240" w:lineRule="auto"/>
    </w:pPr>
    <w:rPr>
      <w:rFonts w:ascii="DejaVu Sans" w:eastAsia="Times New Roman" w:hAnsi="DejaVu Sans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4565C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DejaVu Sans" w:eastAsia="Times New Roman" w:hAnsi="DejaVu Sans" w:cs="DejaVu Sans"/>
      <w:color w:val="00000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4565C"/>
    <w:rPr>
      <w:rFonts w:ascii="DejaVu Sans" w:eastAsia="Times New Roman" w:hAnsi="DejaVu Sans" w:cs="DejaVu San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565C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DejaVu Sans" w:eastAsia="Times New Roman" w:hAnsi="DejaVu Sans" w:cs="DejaVu Sans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4565C"/>
    <w:rPr>
      <w:rFonts w:ascii="DejaVu Sans" w:eastAsia="Times New Roman" w:hAnsi="DejaVu Sans" w:cs="DejaVu San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65C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5C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44565C"/>
  </w:style>
  <w:style w:type="character" w:styleId="Hipercze">
    <w:name w:val="Hyperlink"/>
    <w:uiPriority w:val="99"/>
    <w:rsid w:val="0044565C"/>
    <w:rPr>
      <w:color w:val="000080"/>
      <w:u w:val="single"/>
    </w:rPr>
  </w:style>
  <w:style w:type="character" w:customStyle="1" w:styleId="Bodytext3">
    <w:name w:val="Body text (3)_"/>
    <w:link w:val="Bodytext30"/>
    <w:uiPriority w:val="99"/>
    <w:rsid w:val="0044565C"/>
    <w:rPr>
      <w:rFonts w:ascii="Verdana" w:hAnsi="Verdana" w:cs="Verdana"/>
      <w:b/>
      <w:bCs/>
      <w:sz w:val="21"/>
      <w:szCs w:val="21"/>
      <w:shd w:val="clear" w:color="auto" w:fill="FFFFFF"/>
    </w:rPr>
  </w:style>
  <w:style w:type="character" w:customStyle="1" w:styleId="Bodytext2">
    <w:name w:val="Body text (2)_"/>
    <w:link w:val="Bodytext21"/>
    <w:uiPriority w:val="99"/>
    <w:rsid w:val="0044565C"/>
    <w:rPr>
      <w:rFonts w:ascii="Verdana" w:hAnsi="Verdana" w:cs="Verdana"/>
      <w:sz w:val="17"/>
      <w:szCs w:val="17"/>
      <w:shd w:val="clear" w:color="auto" w:fill="FFFFFF"/>
    </w:rPr>
  </w:style>
  <w:style w:type="character" w:customStyle="1" w:styleId="Bodytext4">
    <w:name w:val="Body text (4)_"/>
    <w:link w:val="Bodytext41"/>
    <w:uiPriority w:val="99"/>
    <w:rsid w:val="0044565C"/>
    <w:rPr>
      <w:rFonts w:ascii="Verdana" w:hAnsi="Verdana" w:cs="Verdana"/>
      <w:b/>
      <w:bCs/>
      <w:sz w:val="18"/>
      <w:szCs w:val="18"/>
      <w:shd w:val="clear" w:color="auto" w:fill="FFFFFF"/>
    </w:rPr>
  </w:style>
  <w:style w:type="character" w:customStyle="1" w:styleId="Bodytext15">
    <w:name w:val="Body text (15)_"/>
    <w:link w:val="Bodytext151"/>
    <w:uiPriority w:val="99"/>
    <w:rsid w:val="0044565C"/>
    <w:rPr>
      <w:rFonts w:ascii="Verdana" w:hAnsi="Verdana" w:cs="Verdana"/>
      <w:b/>
      <w:bCs/>
      <w:sz w:val="26"/>
      <w:szCs w:val="26"/>
      <w:shd w:val="clear" w:color="auto" w:fill="FFFFFF"/>
      <w:lang w:val="en-US"/>
    </w:rPr>
  </w:style>
  <w:style w:type="character" w:customStyle="1" w:styleId="Bodytext15SmallCaps">
    <w:name w:val="Body text (15) + Small Caps"/>
    <w:uiPriority w:val="99"/>
    <w:rsid w:val="0044565C"/>
    <w:rPr>
      <w:rFonts w:ascii="Verdana" w:hAnsi="Verdana" w:cs="Verdana"/>
      <w:b/>
      <w:bCs/>
      <w:smallCaps/>
      <w:spacing w:val="0"/>
      <w:sz w:val="26"/>
      <w:szCs w:val="26"/>
      <w:u w:val="none"/>
      <w:lang w:val="en-US" w:eastAsia="en-US"/>
    </w:rPr>
  </w:style>
  <w:style w:type="character" w:customStyle="1" w:styleId="Bodytext150">
    <w:name w:val="Body text (15)"/>
    <w:uiPriority w:val="99"/>
    <w:rsid w:val="0044565C"/>
    <w:rPr>
      <w:rFonts w:ascii="Verdana" w:hAnsi="Verdana" w:cs="Verdana"/>
      <w:b/>
      <w:bCs/>
      <w:noProof/>
      <w:spacing w:val="0"/>
      <w:sz w:val="26"/>
      <w:szCs w:val="26"/>
      <w:u w:val="none"/>
      <w:lang w:val="en-US" w:eastAsia="en-US"/>
    </w:rPr>
  </w:style>
  <w:style w:type="character" w:customStyle="1" w:styleId="Bodytext152">
    <w:name w:val="Body text (15)2"/>
    <w:uiPriority w:val="99"/>
    <w:rsid w:val="0044565C"/>
  </w:style>
  <w:style w:type="character" w:customStyle="1" w:styleId="Bodytext16">
    <w:name w:val="Body text (16)_"/>
    <w:link w:val="Bodytext161"/>
    <w:uiPriority w:val="99"/>
    <w:rsid w:val="0044565C"/>
    <w:rPr>
      <w:rFonts w:ascii="Verdana" w:hAnsi="Verdana" w:cs="Verdana"/>
      <w:sz w:val="18"/>
      <w:szCs w:val="18"/>
      <w:shd w:val="clear" w:color="auto" w:fill="FFFFFF"/>
    </w:rPr>
  </w:style>
  <w:style w:type="character" w:customStyle="1" w:styleId="Bodytext16Bold">
    <w:name w:val="Body text (16) + Bold"/>
    <w:uiPriority w:val="99"/>
    <w:rsid w:val="0044565C"/>
    <w:rPr>
      <w:rFonts w:ascii="Verdana" w:hAnsi="Verdana" w:cs="Verdana"/>
      <w:b/>
      <w:bCs/>
      <w:sz w:val="18"/>
      <w:szCs w:val="18"/>
      <w:u w:val="none"/>
    </w:rPr>
  </w:style>
  <w:style w:type="character" w:customStyle="1" w:styleId="Bodytext160">
    <w:name w:val="Body text (16)"/>
    <w:uiPriority w:val="99"/>
    <w:rsid w:val="0044565C"/>
  </w:style>
  <w:style w:type="character" w:customStyle="1" w:styleId="Bodytext8">
    <w:name w:val="Body text (8)_"/>
    <w:link w:val="Bodytext80"/>
    <w:uiPriority w:val="99"/>
    <w:rsid w:val="0044565C"/>
    <w:rPr>
      <w:rFonts w:ascii="Verdana" w:hAnsi="Verdana" w:cs="Verdana"/>
      <w:b/>
      <w:bCs/>
      <w:i/>
      <w:iCs/>
      <w:spacing w:val="-10"/>
      <w:sz w:val="17"/>
      <w:szCs w:val="17"/>
      <w:shd w:val="clear" w:color="auto" w:fill="FFFFFF"/>
    </w:rPr>
  </w:style>
  <w:style w:type="character" w:customStyle="1" w:styleId="Bodytext8Spacing0pt">
    <w:name w:val="Body text (8) + Spacing 0 pt"/>
    <w:uiPriority w:val="99"/>
    <w:rsid w:val="0044565C"/>
    <w:rPr>
      <w:rFonts w:ascii="Verdana" w:hAnsi="Verdana" w:cs="Verdana"/>
      <w:b/>
      <w:bCs/>
      <w:i/>
      <w:iCs/>
      <w:spacing w:val="0"/>
      <w:sz w:val="17"/>
      <w:szCs w:val="17"/>
      <w:u w:val="none"/>
    </w:rPr>
  </w:style>
  <w:style w:type="character" w:customStyle="1" w:styleId="Bodytext8Spacing0pt2">
    <w:name w:val="Body text (8) + Spacing 0 pt2"/>
    <w:uiPriority w:val="99"/>
    <w:rsid w:val="0044565C"/>
    <w:rPr>
      <w:rFonts w:ascii="Verdana" w:hAnsi="Verdana" w:cs="Verdana"/>
      <w:b/>
      <w:bCs/>
      <w:i/>
      <w:iCs/>
      <w:spacing w:val="0"/>
      <w:sz w:val="17"/>
      <w:szCs w:val="17"/>
      <w:u w:val="none"/>
    </w:rPr>
  </w:style>
  <w:style w:type="character" w:customStyle="1" w:styleId="Bodytext8Spacing0pt1">
    <w:name w:val="Body text (8) + Spacing 0 pt1"/>
    <w:uiPriority w:val="99"/>
    <w:rsid w:val="0044565C"/>
    <w:rPr>
      <w:rFonts w:ascii="Verdana" w:hAnsi="Verdana" w:cs="Verdana"/>
      <w:b/>
      <w:bCs/>
      <w:i/>
      <w:iCs/>
      <w:spacing w:val="0"/>
      <w:sz w:val="17"/>
      <w:szCs w:val="17"/>
      <w:u w:val="none"/>
    </w:rPr>
  </w:style>
  <w:style w:type="character" w:customStyle="1" w:styleId="Bodytext8TimesNewRoman">
    <w:name w:val="Body text (8) + Times New Roman"/>
    <w:aliases w:val="5,5 pt,Not Bold,Not Italic,Spacing 0 pt"/>
    <w:uiPriority w:val="99"/>
    <w:rsid w:val="0044565C"/>
    <w:rPr>
      <w:rFonts w:ascii="Times New Roman" w:hAnsi="Times New Roman" w:cs="Times New Roman"/>
      <w:b w:val="0"/>
      <w:bCs w:val="0"/>
      <w:i w:val="0"/>
      <w:iCs w:val="0"/>
      <w:spacing w:val="0"/>
      <w:sz w:val="11"/>
      <w:szCs w:val="11"/>
      <w:u w:val="none"/>
    </w:rPr>
  </w:style>
  <w:style w:type="character" w:customStyle="1" w:styleId="Bodytext29pt">
    <w:name w:val="Body text (2) + 9 pt"/>
    <w:aliases w:val="Bold"/>
    <w:uiPriority w:val="99"/>
    <w:rsid w:val="0044565C"/>
    <w:rPr>
      <w:rFonts w:ascii="Verdana" w:hAnsi="Verdana" w:cs="Verdana"/>
      <w:b/>
      <w:bCs/>
      <w:sz w:val="18"/>
      <w:szCs w:val="18"/>
      <w:u w:val="none"/>
    </w:rPr>
  </w:style>
  <w:style w:type="character" w:customStyle="1" w:styleId="Headerorfooter3">
    <w:name w:val="Header or footer (3)_"/>
    <w:link w:val="Headerorfooter30"/>
    <w:uiPriority w:val="99"/>
    <w:rsid w:val="0044565C"/>
    <w:rPr>
      <w:rFonts w:ascii="Verdana" w:hAnsi="Verdana" w:cs="Verdana"/>
      <w:b/>
      <w:bCs/>
      <w:i/>
      <w:iCs/>
      <w:sz w:val="17"/>
      <w:szCs w:val="17"/>
      <w:shd w:val="clear" w:color="auto" w:fill="FFFFFF"/>
    </w:rPr>
  </w:style>
  <w:style w:type="character" w:customStyle="1" w:styleId="Headerorfooter34pt">
    <w:name w:val="Header or footer (3) + 4 pt"/>
    <w:aliases w:val="Not Bold11,Not Italic10"/>
    <w:uiPriority w:val="99"/>
    <w:rsid w:val="0044565C"/>
    <w:rPr>
      <w:rFonts w:ascii="Verdana" w:hAnsi="Verdana" w:cs="Verdana"/>
      <w:b w:val="0"/>
      <w:bCs w:val="0"/>
      <w:i w:val="0"/>
      <w:iCs w:val="0"/>
      <w:sz w:val="8"/>
      <w:szCs w:val="8"/>
      <w:u w:val="none"/>
    </w:rPr>
  </w:style>
  <w:style w:type="character" w:customStyle="1" w:styleId="Heading1">
    <w:name w:val="Heading #1_"/>
    <w:link w:val="Heading11"/>
    <w:uiPriority w:val="99"/>
    <w:rsid w:val="0044565C"/>
    <w:rPr>
      <w:rFonts w:ascii="Verdana" w:hAnsi="Verdana" w:cs="Verdana"/>
      <w:b/>
      <w:bCs/>
      <w:sz w:val="18"/>
      <w:szCs w:val="18"/>
      <w:shd w:val="clear" w:color="auto" w:fill="FFFFFF"/>
    </w:rPr>
  </w:style>
  <w:style w:type="character" w:customStyle="1" w:styleId="Heading10">
    <w:name w:val="Heading #1"/>
    <w:uiPriority w:val="99"/>
    <w:rsid w:val="0044565C"/>
    <w:rPr>
      <w:rFonts w:ascii="Verdana" w:hAnsi="Verdana" w:cs="Verdana"/>
      <w:b/>
      <w:bCs/>
      <w:sz w:val="18"/>
      <w:szCs w:val="18"/>
      <w:u w:val="single"/>
    </w:rPr>
  </w:style>
  <w:style w:type="character" w:customStyle="1" w:styleId="Bodytext40">
    <w:name w:val="Body text (4)"/>
    <w:uiPriority w:val="99"/>
    <w:rsid w:val="0044565C"/>
    <w:rPr>
      <w:rFonts w:ascii="Verdana" w:hAnsi="Verdana" w:cs="Verdana"/>
      <w:b/>
      <w:bCs/>
      <w:sz w:val="18"/>
      <w:szCs w:val="18"/>
      <w:u w:val="single"/>
    </w:rPr>
  </w:style>
  <w:style w:type="character" w:customStyle="1" w:styleId="Bodytext20">
    <w:name w:val="Body text (2)"/>
    <w:uiPriority w:val="99"/>
    <w:rsid w:val="0044565C"/>
    <w:rPr>
      <w:rFonts w:ascii="Verdana" w:hAnsi="Verdana" w:cs="Verdana"/>
      <w:strike/>
      <w:sz w:val="17"/>
      <w:szCs w:val="17"/>
      <w:u w:val="none"/>
    </w:rPr>
  </w:style>
  <w:style w:type="character" w:customStyle="1" w:styleId="Bodytext48">
    <w:name w:val="Body text (4) + 8"/>
    <w:aliases w:val="5 pt23,Not Bold10"/>
    <w:uiPriority w:val="99"/>
    <w:rsid w:val="0044565C"/>
    <w:rPr>
      <w:rFonts w:ascii="Verdana" w:hAnsi="Verdana" w:cs="Verdana"/>
      <w:b w:val="0"/>
      <w:bCs w:val="0"/>
      <w:sz w:val="17"/>
      <w:szCs w:val="17"/>
      <w:u w:val="none"/>
    </w:rPr>
  </w:style>
  <w:style w:type="character" w:customStyle="1" w:styleId="Bodytext23">
    <w:name w:val="Body text (2)3"/>
    <w:uiPriority w:val="99"/>
    <w:rsid w:val="0044565C"/>
    <w:rPr>
      <w:rFonts w:ascii="Verdana" w:hAnsi="Verdana" w:cs="Verdana"/>
      <w:sz w:val="17"/>
      <w:szCs w:val="17"/>
      <w:u w:val="single"/>
    </w:rPr>
  </w:style>
  <w:style w:type="character" w:customStyle="1" w:styleId="Bodytext5">
    <w:name w:val="Body text (5)_"/>
    <w:link w:val="Bodytext51"/>
    <w:uiPriority w:val="99"/>
    <w:rsid w:val="0044565C"/>
    <w:rPr>
      <w:rFonts w:ascii="Verdana" w:hAnsi="Verdana" w:cs="Verdana"/>
      <w:i/>
      <w:iCs/>
      <w:spacing w:val="-20"/>
      <w:sz w:val="17"/>
      <w:szCs w:val="17"/>
      <w:shd w:val="clear" w:color="auto" w:fill="FFFFFF"/>
    </w:rPr>
  </w:style>
  <w:style w:type="character" w:customStyle="1" w:styleId="Bodytext510pt">
    <w:name w:val="Body text (5) + 10 pt"/>
    <w:uiPriority w:val="99"/>
    <w:rsid w:val="0044565C"/>
    <w:rPr>
      <w:rFonts w:ascii="Verdana" w:hAnsi="Verdana" w:cs="Verdana"/>
      <w:i/>
      <w:iCs/>
      <w:spacing w:val="-20"/>
      <w:sz w:val="20"/>
      <w:szCs w:val="20"/>
      <w:u w:val="none"/>
    </w:rPr>
  </w:style>
  <w:style w:type="character" w:customStyle="1" w:styleId="Bodytext29pt1">
    <w:name w:val="Body text (2) + 9 pt1"/>
    <w:aliases w:val="Bold11"/>
    <w:uiPriority w:val="99"/>
    <w:rsid w:val="0044565C"/>
    <w:rPr>
      <w:rFonts w:ascii="Verdana" w:hAnsi="Verdana" w:cs="Verdana"/>
      <w:b/>
      <w:bCs/>
      <w:sz w:val="18"/>
      <w:szCs w:val="18"/>
      <w:u w:val="single"/>
    </w:rPr>
  </w:style>
  <w:style w:type="character" w:customStyle="1" w:styleId="Bodytext2Italic">
    <w:name w:val="Body text (2) + Italic"/>
    <w:aliases w:val="Spacing -1 pt"/>
    <w:uiPriority w:val="99"/>
    <w:rsid w:val="0044565C"/>
    <w:rPr>
      <w:rFonts w:ascii="Verdana" w:hAnsi="Verdana" w:cs="Verdana"/>
      <w:i/>
      <w:iCs/>
      <w:spacing w:val="-20"/>
      <w:sz w:val="17"/>
      <w:szCs w:val="17"/>
      <w:u w:val="none"/>
    </w:rPr>
  </w:style>
  <w:style w:type="character" w:customStyle="1" w:styleId="Bodytext210pt">
    <w:name w:val="Body text (2) + 10 pt"/>
    <w:aliases w:val="Italic,Spacing -1 pt5"/>
    <w:uiPriority w:val="99"/>
    <w:rsid w:val="0044565C"/>
    <w:rPr>
      <w:rFonts w:ascii="Verdana" w:hAnsi="Verdana" w:cs="Verdana"/>
      <w:i/>
      <w:iCs/>
      <w:spacing w:val="-20"/>
      <w:sz w:val="20"/>
      <w:szCs w:val="20"/>
      <w:u w:val="none"/>
    </w:rPr>
  </w:style>
  <w:style w:type="character" w:customStyle="1" w:styleId="Bodytext2Italic1">
    <w:name w:val="Body text (2) + Italic1"/>
    <w:aliases w:val="Spacing -1 pt4"/>
    <w:uiPriority w:val="99"/>
    <w:rsid w:val="0044565C"/>
    <w:rPr>
      <w:rFonts w:ascii="Verdana" w:hAnsi="Verdana" w:cs="Verdana"/>
      <w:i/>
      <w:iCs/>
      <w:spacing w:val="-20"/>
      <w:sz w:val="17"/>
      <w:szCs w:val="17"/>
      <w:u w:val="single"/>
    </w:rPr>
  </w:style>
  <w:style w:type="character" w:customStyle="1" w:styleId="Bodytext22">
    <w:name w:val="Body text (2)2"/>
    <w:uiPriority w:val="99"/>
    <w:rsid w:val="0044565C"/>
  </w:style>
  <w:style w:type="character" w:customStyle="1" w:styleId="Bodytext2Bold">
    <w:name w:val="Body text (2) + Bold"/>
    <w:aliases w:val="Italic14,Spacing 0 pt20"/>
    <w:uiPriority w:val="99"/>
    <w:rsid w:val="0044565C"/>
    <w:rPr>
      <w:rFonts w:ascii="Verdana" w:hAnsi="Verdana" w:cs="Verdana"/>
      <w:b/>
      <w:bCs/>
      <w:i/>
      <w:iCs/>
      <w:spacing w:val="-10"/>
      <w:sz w:val="17"/>
      <w:szCs w:val="17"/>
      <w:u w:val="single"/>
    </w:rPr>
  </w:style>
  <w:style w:type="character" w:customStyle="1" w:styleId="Bodytext2Bold2">
    <w:name w:val="Body text (2) + Bold2"/>
    <w:aliases w:val="Italic13,Spacing 0 pt19"/>
    <w:uiPriority w:val="99"/>
    <w:rsid w:val="0044565C"/>
    <w:rPr>
      <w:rFonts w:ascii="Verdana" w:hAnsi="Verdana" w:cs="Verdana"/>
      <w:b/>
      <w:bCs/>
      <w:i/>
      <w:iCs/>
      <w:spacing w:val="-10"/>
      <w:sz w:val="17"/>
      <w:szCs w:val="17"/>
      <w:u w:val="none"/>
    </w:rPr>
  </w:style>
  <w:style w:type="character" w:customStyle="1" w:styleId="Bodytext482">
    <w:name w:val="Body text (4) + 82"/>
    <w:aliases w:val="5 pt22,Not Bold9"/>
    <w:uiPriority w:val="99"/>
    <w:rsid w:val="0044565C"/>
    <w:rPr>
      <w:rFonts w:ascii="Verdana" w:hAnsi="Verdana" w:cs="Verdana"/>
      <w:b w:val="0"/>
      <w:bCs w:val="0"/>
      <w:sz w:val="17"/>
      <w:szCs w:val="17"/>
      <w:u w:val="single"/>
    </w:rPr>
  </w:style>
  <w:style w:type="character" w:customStyle="1" w:styleId="Bodytext2Tahoma">
    <w:name w:val="Body text (2) + Tahoma"/>
    <w:aliases w:val="10 pt,Bold10,Italic12"/>
    <w:uiPriority w:val="99"/>
    <w:rsid w:val="0044565C"/>
    <w:rPr>
      <w:rFonts w:ascii="Tahoma" w:hAnsi="Tahoma" w:cs="Tahoma"/>
      <w:b/>
      <w:bCs/>
      <w:i/>
      <w:iCs/>
      <w:sz w:val="20"/>
      <w:szCs w:val="20"/>
      <w:u w:val="none"/>
    </w:rPr>
  </w:style>
  <w:style w:type="character" w:customStyle="1" w:styleId="Bodytext2Tahoma1">
    <w:name w:val="Body text (2) + Tahoma1"/>
    <w:aliases w:val="10,5 pt21"/>
    <w:uiPriority w:val="99"/>
    <w:rsid w:val="0044565C"/>
    <w:rPr>
      <w:rFonts w:ascii="Tahoma" w:hAnsi="Tahoma" w:cs="Tahoma"/>
      <w:sz w:val="21"/>
      <w:szCs w:val="21"/>
      <w:u w:val="none"/>
    </w:rPr>
  </w:style>
  <w:style w:type="character" w:customStyle="1" w:styleId="Bodytext481">
    <w:name w:val="Body text (4) + 81"/>
    <w:aliases w:val="5 pt20,Not Bold8,Italic11,Spacing -1 pt3"/>
    <w:uiPriority w:val="99"/>
    <w:rsid w:val="0044565C"/>
    <w:rPr>
      <w:rFonts w:ascii="Verdana" w:hAnsi="Verdana" w:cs="Verdana"/>
      <w:b w:val="0"/>
      <w:bCs w:val="0"/>
      <w:i/>
      <w:iCs/>
      <w:spacing w:val="-20"/>
      <w:sz w:val="17"/>
      <w:szCs w:val="17"/>
      <w:u w:val="none"/>
    </w:rPr>
  </w:style>
  <w:style w:type="character" w:customStyle="1" w:styleId="Tablecaption">
    <w:name w:val="Table caption_"/>
    <w:link w:val="Tablecaption1"/>
    <w:uiPriority w:val="99"/>
    <w:rsid w:val="0044565C"/>
    <w:rPr>
      <w:rFonts w:ascii="Verdana" w:hAnsi="Verdana" w:cs="Verdana"/>
      <w:b/>
      <w:bCs/>
      <w:sz w:val="18"/>
      <w:szCs w:val="18"/>
      <w:shd w:val="clear" w:color="auto" w:fill="FFFFFF"/>
    </w:rPr>
  </w:style>
  <w:style w:type="character" w:customStyle="1" w:styleId="Tablecaption0">
    <w:name w:val="Table caption"/>
    <w:uiPriority w:val="99"/>
    <w:rsid w:val="0044565C"/>
    <w:rPr>
      <w:rFonts w:ascii="Verdana" w:hAnsi="Verdana" w:cs="Verdana"/>
      <w:b/>
      <w:bCs/>
      <w:sz w:val="18"/>
      <w:szCs w:val="18"/>
      <w:u w:val="single"/>
    </w:rPr>
  </w:style>
  <w:style w:type="character" w:customStyle="1" w:styleId="Bodytext27">
    <w:name w:val="Body text (2) + 7"/>
    <w:aliases w:val="5 pt19"/>
    <w:uiPriority w:val="99"/>
    <w:rsid w:val="0044565C"/>
    <w:rPr>
      <w:rFonts w:ascii="Verdana" w:hAnsi="Verdana" w:cs="Verdana"/>
      <w:spacing w:val="0"/>
      <w:sz w:val="15"/>
      <w:szCs w:val="15"/>
      <w:u w:val="none"/>
    </w:rPr>
  </w:style>
  <w:style w:type="character" w:customStyle="1" w:styleId="Bodytext27pt">
    <w:name w:val="Body text (2) + 7 pt"/>
    <w:aliases w:val="Bold9"/>
    <w:uiPriority w:val="99"/>
    <w:rsid w:val="0044565C"/>
    <w:rPr>
      <w:rFonts w:ascii="Verdana" w:hAnsi="Verdana" w:cs="Verdana"/>
      <w:b/>
      <w:bCs/>
      <w:sz w:val="14"/>
      <w:szCs w:val="14"/>
      <w:u w:val="none"/>
    </w:rPr>
  </w:style>
  <w:style w:type="character" w:customStyle="1" w:styleId="Tablecaption3">
    <w:name w:val="Table caption (3)_"/>
    <w:link w:val="Tablecaption30"/>
    <w:uiPriority w:val="99"/>
    <w:rsid w:val="0044565C"/>
    <w:rPr>
      <w:rFonts w:ascii="Verdana" w:hAnsi="Verdana" w:cs="Verdana"/>
      <w:i/>
      <w:iCs/>
      <w:spacing w:val="-10"/>
      <w:sz w:val="13"/>
      <w:szCs w:val="13"/>
      <w:shd w:val="clear" w:color="auto" w:fill="FFFFFF"/>
    </w:rPr>
  </w:style>
  <w:style w:type="character" w:customStyle="1" w:styleId="Bodytext59pt">
    <w:name w:val="Body text (5) + 9 pt"/>
    <w:aliases w:val="Bold8,Not Italic9,Spacing 0 pt18"/>
    <w:uiPriority w:val="99"/>
    <w:rsid w:val="0044565C"/>
    <w:rPr>
      <w:rFonts w:ascii="Verdana" w:hAnsi="Verdana" w:cs="Verdana"/>
      <w:b/>
      <w:bCs/>
      <w:i w:val="0"/>
      <w:iCs w:val="0"/>
      <w:spacing w:val="0"/>
      <w:sz w:val="18"/>
      <w:szCs w:val="18"/>
      <w:u w:val="none"/>
    </w:rPr>
  </w:style>
  <w:style w:type="character" w:customStyle="1" w:styleId="Bodytext58pt">
    <w:name w:val="Body text (5) + 8 pt"/>
    <w:aliases w:val="Bold7,Not Italic8,Small Caps,Spacing 0 pt17"/>
    <w:uiPriority w:val="99"/>
    <w:rsid w:val="0044565C"/>
    <w:rPr>
      <w:rFonts w:ascii="Verdana" w:hAnsi="Verdana" w:cs="Verdana"/>
      <w:b/>
      <w:bCs/>
      <w:i w:val="0"/>
      <w:iCs w:val="0"/>
      <w:smallCaps/>
      <w:spacing w:val="0"/>
      <w:sz w:val="16"/>
      <w:szCs w:val="16"/>
      <w:u w:val="none"/>
      <w:lang w:val="en-US" w:eastAsia="en-US"/>
    </w:rPr>
  </w:style>
  <w:style w:type="character" w:customStyle="1" w:styleId="Bodytext50">
    <w:name w:val="Body text (5)"/>
    <w:uiPriority w:val="99"/>
    <w:rsid w:val="0044565C"/>
    <w:rPr>
      <w:rFonts w:ascii="Verdana" w:hAnsi="Verdana" w:cs="Verdana"/>
      <w:i/>
      <w:iCs/>
      <w:spacing w:val="-20"/>
      <w:sz w:val="17"/>
      <w:szCs w:val="17"/>
      <w:u w:val="single"/>
    </w:rPr>
  </w:style>
  <w:style w:type="character" w:customStyle="1" w:styleId="Bodytext510pt1">
    <w:name w:val="Body text (5) + 10 pt1"/>
    <w:uiPriority w:val="99"/>
    <w:rsid w:val="0044565C"/>
    <w:rPr>
      <w:rFonts w:ascii="Verdana" w:hAnsi="Verdana" w:cs="Verdana"/>
      <w:i/>
      <w:iCs/>
      <w:spacing w:val="-20"/>
      <w:sz w:val="20"/>
      <w:szCs w:val="20"/>
      <w:u w:val="single"/>
    </w:rPr>
  </w:style>
  <w:style w:type="character" w:customStyle="1" w:styleId="Bodytext28pt">
    <w:name w:val="Body text (2) + 8 pt"/>
    <w:aliases w:val="Bold6,Small Caps1"/>
    <w:uiPriority w:val="99"/>
    <w:rsid w:val="0044565C"/>
    <w:rPr>
      <w:rFonts w:ascii="Verdana" w:hAnsi="Verdana" w:cs="Verdana"/>
      <w:b/>
      <w:bCs/>
      <w:smallCaps/>
      <w:sz w:val="16"/>
      <w:szCs w:val="16"/>
      <w:u w:val="none"/>
    </w:rPr>
  </w:style>
  <w:style w:type="character" w:customStyle="1" w:styleId="Headerorfooter4">
    <w:name w:val="Header or footer (4)_"/>
    <w:link w:val="Headerorfooter40"/>
    <w:uiPriority w:val="99"/>
    <w:rsid w:val="0044565C"/>
    <w:rPr>
      <w:rFonts w:ascii="Verdana" w:hAnsi="Verdana" w:cs="Verdana"/>
      <w:b/>
      <w:bCs/>
      <w:sz w:val="18"/>
      <w:szCs w:val="18"/>
      <w:shd w:val="clear" w:color="auto" w:fill="FFFFFF"/>
    </w:rPr>
  </w:style>
  <w:style w:type="character" w:customStyle="1" w:styleId="Bodytext7">
    <w:name w:val="Body text (7)_"/>
    <w:link w:val="Bodytext71"/>
    <w:uiPriority w:val="99"/>
    <w:rsid w:val="0044565C"/>
    <w:rPr>
      <w:rFonts w:ascii="Verdana" w:hAnsi="Verdana" w:cs="Verdana"/>
      <w:sz w:val="16"/>
      <w:szCs w:val="16"/>
      <w:shd w:val="clear" w:color="auto" w:fill="FFFFFF"/>
    </w:rPr>
  </w:style>
  <w:style w:type="character" w:customStyle="1" w:styleId="Bodytext70">
    <w:name w:val="Body text (7)"/>
    <w:uiPriority w:val="99"/>
    <w:rsid w:val="0044565C"/>
    <w:rPr>
      <w:rFonts w:ascii="Verdana" w:hAnsi="Verdana" w:cs="Verdana"/>
      <w:sz w:val="16"/>
      <w:szCs w:val="16"/>
      <w:u w:val="single"/>
    </w:rPr>
  </w:style>
  <w:style w:type="character" w:customStyle="1" w:styleId="Bodytext78">
    <w:name w:val="Body text (7) + 8"/>
    <w:aliases w:val="5 pt18,Bold5"/>
    <w:uiPriority w:val="99"/>
    <w:rsid w:val="0044565C"/>
    <w:rPr>
      <w:rFonts w:ascii="Verdana" w:hAnsi="Verdana" w:cs="Verdana"/>
      <w:b/>
      <w:bCs/>
      <w:sz w:val="17"/>
      <w:szCs w:val="17"/>
      <w:u w:val="none"/>
    </w:rPr>
  </w:style>
  <w:style w:type="character" w:customStyle="1" w:styleId="Bodytext782">
    <w:name w:val="Body text (7) + 82"/>
    <w:aliases w:val="5 pt17"/>
    <w:uiPriority w:val="99"/>
    <w:rsid w:val="0044565C"/>
    <w:rPr>
      <w:rFonts w:ascii="Verdana" w:hAnsi="Verdana" w:cs="Verdana"/>
      <w:sz w:val="17"/>
      <w:szCs w:val="17"/>
      <w:u w:val="none"/>
    </w:rPr>
  </w:style>
  <w:style w:type="character" w:customStyle="1" w:styleId="Bodytext17">
    <w:name w:val="Body text (17)_"/>
    <w:link w:val="Bodytext170"/>
    <w:uiPriority w:val="99"/>
    <w:rsid w:val="0044565C"/>
    <w:rPr>
      <w:rFonts w:ascii="Verdana" w:hAnsi="Verdana" w:cs="Verdana"/>
      <w:b/>
      <w:bCs/>
      <w:i/>
      <w:iCs/>
      <w:spacing w:val="-10"/>
      <w:sz w:val="17"/>
      <w:szCs w:val="17"/>
      <w:shd w:val="clear" w:color="auto" w:fill="FFFFFF"/>
    </w:rPr>
  </w:style>
  <w:style w:type="character" w:customStyle="1" w:styleId="Bodytext18">
    <w:name w:val="Body text (18)_"/>
    <w:link w:val="Bodytext180"/>
    <w:uiPriority w:val="99"/>
    <w:rsid w:val="0044565C"/>
    <w:rPr>
      <w:rFonts w:ascii="Verdana" w:hAnsi="Verdana" w:cs="Verdana"/>
      <w:b/>
      <w:bCs/>
      <w:i/>
      <w:iCs/>
      <w:spacing w:val="-10"/>
      <w:sz w:val="16"/>
      <w:szCs w:val="16"/>
      <w:shd w:val="clear" w:color="auto" w:fill="FFFFFF"/>
    </w:rPr>
  </w:style>
  <w:style w:type="character" w:customStyle="1" w:styleId="Bodytext10">
    <w:name w:val="Body text (10)_"/>
    <w:link w:val="Bodytext101"/>
    <w:uiPriority w:val="99"/>
    <w:rsid w:val="0044565C"/>
    <w:rPr>
      <w:rFonts w:ascii="Verdana" w:hAnsi="Verdana" w:cs="Verdana"/>
      <w:i/>
      <w:iCs/>
      <w:spacing w:val="-20"/>
      <w:sz w:val="16"/>
      <w:szCs w:val="16"/>
      <w:shd w:val="clear" w:color="auto" w:fill="FFFFFF"/>
    </w:rPr>
  </w:style>
  <w:style w:type="character" w:customStyle="1" w:styleId="Bodytext46">
    <w:name w:val="Body text (4) + 6"/>
    <w:aliases w:val="5 pt16,Not Bold7,Italic10,Spacing 0 pt16"/>
    <w:uiPriority w:val="99"/>
    <w:rsid w:val="0044565C"/>
    <w:rPr>
      <w:rFonts w:ascii="Verdana" w:hAnsi="Verdana" w:cs="Verdana"/>
      <w:b w:val="0"/>
      <w:bCs w:val="0"/>
      <w:i/>
      <w:iCs/>
      <w:spacing w:val="-10"/>
      <w:sz w:val="13"/>
      <w:szCs w:val="13"/>
      <w:u w:val="none"/>
    </w:rPr>
  </w:style>
  <w:style w:type="character" w:customStyle="1" w:styleId="Bodytext47">
    <w:name w:val="Body text (4) + 7"/>
    <w:aliases w:val="5 pt15,Not Bold6,Italic9,Spacing 0 pt15"/>
    <w:uiPriority w:val="99"/>
    <w:rsid w:val="0044565C"/>
    <w:rPr>
      <w:rFonts w:ascii="Verdana" w:hAnsi="Verdana" w:cs="Verdana"/>
      <w:b w:val="0"/>
      <w:bCs w:val="0"/>
      <w:i/>
      <w:iCs/>
      <w:spacing w:val="10"/>
      <w:sz w:val="15"/>
      <w:szCs w:val="15"/>
      <w:u w:val="none"/>
    </w:rPr>
  </w:style>
  <w:style w:type="character" w:customStyle="1" w:styleId="Bodytext4Tahoma">
    <w:name w:val="Body text (4) + Tahoma"/>
    <w:aliases w:val="10 pt1,Italic8"/>
    <w:uiPriority w:val="99"/>
    <w:rsid w:val="0044565C"/>
    <w:rPr>
      <w:rFonts w:ascii="Tahoma" w:hAnsi="Tahoma" w:cs="Tahoma"/>
      <w:b/>
      <w:bCs/>
      <w:i/>
      <w:iCs/>
      <w:sz w:val="20"/>
      <w:szCs w:val="20"/>
      <w:u w:val="none"/>
    </w:rPr>
  </w:style>
  <w:style w:type="character" w:customStyle="1" w:styleId="Bodytext410pt">
    <w:name w:val="Body text (4) + 10 pt"/>
    <w:aliases w:val="Not Bold5"/>
    <w:uiPriority w:val="99"/>
    <w:rsid w:val="0044565C"/>
    <w:rPr>
      <w:rFonts w:ascii="Verdana" w:hAnsi="Verdana" w:cs="Verdana"/>
      <w:b w:val="0"/>
      <w:bCs w:val="0"/>
      <w:sz w:val="20"/>
      <w:szCs w:val="20"/>
      <w:u w:val="none"/>
    </w:rPr>
  </w:style>
  <w:style w:type="character" w:customStyle="1" w:styleId="Bodytext410pt1">
    <w:name w:val="Body text (4) + 10 pt1"/>
    <w:aliases w:val="Not Bold4,Italic7,Spacing -1 pt2"/>
    <w:uiPriority w:val="99"/>
    <w:rsid w:val="0044565C"/>
    <w:rPr>
      <w:rFonts w:ascii="Verdana" w:hAnsi="Verdana" w:cs="Verdana"/>
      <w:b w:val="0"/>
      <w:bCs w:val="0"/>
      <w:i/>
      <w:iCs/>
      <w:spacing w:val="-20"/>
      <w:sz w:val="20"/>
      <w:szCs w:val="20"/>
      <w:u w:val="none"/>
    </w:rPr>
  </w:style>
  <w:style w:type="character" w:customStyle="1" w:styleId="Bodytext11">
    <w:name w:val="Body text (11)_"/>
    <w:link w:val="Bodytext110"/>
    <w:uiPriority w:val="99"/>
    <w:rsid w:val="0044565C"/>
    <w:rPr>
      <w:rFonts w:ascii="Verdana" w:hAnsi="Verdana" w:cs="Verdana"/>
      <w:i/>
      <w:iCs/>
      <w:spacing w:val="-10"/>
      <w:sz w:val="13"/>
      <w:szCs w:val="13"/>
      <w:shd w:val="clear" w:color="auto" w:fill="FFFFFF"/>
    </w:rPr>
  </w:style>
  <w:style w:type="character" w:customStyle="1" w:styleId="Bodytext117">
    <w:name w:val="Body text (11) + 7"/>
    <w:aliases w:val="5 pt14"/>
    <w:uiPriority w:val="99"/>
    <w:rsid w:val="0044565C"/>
    <w:rPr>
      <w:rFonts w:ascii="Verdana" w:hAnsi="Verdana" w:cs="Verdana"/>
      <w:i/>
      <w:iCs/>
      <w:spacing w:val="-10"/>
      <w:sz w:val="15"/>
      <w:szCs w:val="15"/>
      <w:u w:val="none"/>
    </w:rPr>
  </w:style>
  <w:style w:type="character" w:customStyle="1" w:styleId="Bodytext118">
    <w:name w:val="Body text (11) + 8"/>
    <w:aliases w:val="5 pt13,Not Italic7,Spacing 0 pt14"/>
    <w:uiPriority w:val="99"/>
    <w:rsid w:val="0044565C"/>
    <w:rPr>
      <w:rFonts w:ascii="Verdana" w:hAnsi="Verdana" w:cs="Verdana"/>
      <w:i w:val="0"/>
      <w:iCs w:val="0"/>
      <w:spacing w:val="0"/>
      <w:sz w:val="17"/>
      <w:szCs w:val="17"/>
      <w:u w:val="none"/>
    </w:rPr>
  </w:style>
  <w:style w:type="character" w:customStyle="1" w:styleId="Bodytext1173">
    <w:name w:val="Body text (11) + 73"/>
    <w:aliases w:val="5 pt12,Spacing 0 pt13"/>
    <w:uiPriority w:val="99"/>
    <w:rsid w:val="0044565C"/>
    <w:rPr>
      <w:rFonts w:ascii="Verdana" w:hAnsi="Verdana" w:cs="Verdana"/>
      <w:i/>
      <w:iCs/>
      <w:spacing w:val="10"/>
      <w:sz w:val="15"/>
      <w:szCs w:val="15"/>
      <w:u w:val="none"/>
    </w:rPr>
  </w:style>
  <w:style w:type="character" w:customStyle="1" w:styleId="Heading18">
    <w:name w:val="Heading #1 + 8"/>
    <w:aliases w:val="5 pt11,Not Bold3"/>
    <w:uiPriority w:val="99"/>
    <w:rsid w:val="0044565C"/>
    <w:rPr>
      <w:rFonts w:ascii="Verdana" w:hAnsi="Verdana" w:cs="Verdana"/>
      <w:b w:val="0"/>
      <w:bCs w:val="0"/>
      <w:sz w:val="17"/>
      <w:szCs w:val="17"/>
      <w:u w:val="none"/>
    </w:rPr>
  </w:style>
  <w:style w:type="character" w:customStyle="1" w:styleId="Bodytext1172">
    <w:name w:val="Body text (11) + 72"/>
    <w:aliases w:val="5 pt10,Not Italic6,Spacing 0 pt12"/>
    <w:uiPriority w:val="99"/>
    <w:rsid w:val="0044565C"/>
    <w:rPr>
      <w:rFonts w:ascii="Verdana" w:hAnsi="Verdana" w:cs="Verdana"/>
      <w:i w:val="0"/>
      <w:iCs w:val="0"/>
      <w:spacing w:val="0"/>
      <w:sz w:val="15"/>
      <w:szCs w:val="15"/>
      <w:u w:val="single"/>
    </w:rPr>
  </w:style>
  <w:style w:type="character" w:customStyle="1" w:styleId="Bodytext26">
    <w:name w:val="Body text (2) + 6"/>
    <w:aliases w:val="5 pt9,Italic6,Spacing 0 pt11"/>
    <w:uiPriority w:val="99"/>
    <w:rsid w:val="0044565C"/>
    <w:rPr>
      <w:rFonts w:ascii="Verdana" w:hAnsi="Verdana" w:cs="Verdana"/>
      <w:i/>
      <w:iCs/>
      <w:spacing w:val="-10"/>
      <w:sz w:val="13"/>
      <w:szCs w:val="13"/>
      <w:u w:val="none"/>
    </w:rPr>
  </w:style>
  <w:style w:type="character" w:customStyle="1" w:styleId="Bodytext273">
    <w:name w:val="Body text (2) + 73"/>
    <w:aliases w:val="5 pt8,Italic5,Spacing 0 pt10"/>
    <w:uiPriority w:val="99"/>
    <w:rsid w:val="0044565C"/>
    <w:rPr>
      <w:rFonts w:ascii="Verdana" w:hAnsi="Verdana" w:cs="Verdana"/>
      <w:i/>
      <w:iCs/>
      <w:spacing w:val="-10"/>
      <w:sz w:val="15"/>
      <w:szCs w:val="15"/>
      <w:u w:val="none"/>
    </w:rPr>
  </w:style>
  <w:style w:type="character" w:customStyle="1" w:styleId="Bodytext117pt">
    <w:name w:val="Body text (11) + 7 pt"/>
    <w:aliases w:val="Bold4,Not Italic5,Spacing 0 pt9"/>
    <w:uiPriority w:val="99"/>
    <w:rsid w:val="0044565C"/>
    <w:rPr>
      <w:rFonts w:ascii="Verdana" w:hAnsi="Verdana" w:cs="Verdana"/>
      <w:b/>
      <w:bCs/>
      <w:i w:val="0"/>
      <w:iCs w:val="0"/>
      <w:spacing w:val="0"/>
      <w:sz w:val="14"/>
      <w:szCs w:val="14"/>
      <w:u w:val="none"/>
    </w:rPr>
  </w:style>
  <w:style w:type="character" w:customStyle="1" w:styleId="Bodytext1171">
    <w:name w:val="Body text (11) + 71"/>
    <w:aliases w:val="5 pt7,Not Italic4,Spacing 0 pt8"/>
    <w:uiPriority w:val="99"/>
    <w:rsid w:val="0044565C"/>
    <w:rPr>
      <w:rFonts w:ascii="Verdana" w:hAnsi="Verdana" w:cs="Verdana"/>
      <w:i w:val="0"/>
      <w:iCs w:val="0"/>
      <w:spacing w:val="0"/>
      <w:sz w:val="15"/>
      <w:szCs w:val="15"/>
      <w:u w:val="none"/>
    </w:rPr>
  </w:style>
  <w:style w:type="character" w:customStyle="1" w:styleId="Bodytext471">
    <w:name w:val="Body text (4) + 71"/>
    <w:aliases w:val="5 pt6,Not Bold2,Italic4,Spacing 0 pt7"/>
    <w:uiPriority w:val="99"/>
    <w:rsid w:val="0044565C"/>
    <w:rPr>
      <w:rFonts w:ascii="Verdana" w:hAnsi="Verdana" w:cs="Verdana"/>
      <w:b w:val="0"/>
      <w:bCs w:val="0"/>
      <w:i/>
      <w:iCs/>
      <w:spacing w:val="-10"/>
      <w:sz w:val="15"/>
      <w:szCs w:val="15"/>
      <w:u w:val="none"/>
    </w:rPr>
  </w:style>
  <w:style w:type="character" w:customStyle="1" w:styleId="Bodytext272">
    <w:name w:val="Body text (2) + 72"/>
    <w:aliases w:val="5 pt5,Italic3,Spacing -1 pt1"/>
    <w:uiPriority w:val="99"/>
    <w:rsid w:val="0044565C"/>
    <w:rPr>
      <w:rFonts w:ascii="Verdana" w:hAnsi="Verdana" w:cs="Verdana"/>
      <w:i/>
      <w:iCs/>
      <w:spacing w:val="-20"/>
      <w:sz w:val="15"/>
      <w:szCs w:val="15"/>
      <w:u w:val="none"/>
    </w:rPr>
  </w:style>
  <w:style w:type="character" w:customStyle="1" w:styleId="Bodytext271">
    <w:name w:val="Body text (2) + 71"/>
    <w:aliases w:val="5 pt4,Italic2,Spacing 0 pt6"/>
    <w:uiPriority w:val="99"/>
    <w:rsid w:val="0044565C"/>
    <w:rPr>
      <w:rFonts w:ascii="Verdana" w:hAnsi="Verdana" w:cs="Verdana"/>
      <w:i/>
      <w:iCs/>
      <w:spacing w:val="10"/>
      <w:sz w:val="15"/>
      <w:szCs w:val="15"/>
      <w:u w:val="none"/>
    </w:rPr>
  </w:style>
  <w:style w:type="character" w:customStyle="1" w:styleId="Bodytext119pt">
    <w:name w:val="Body text (11) + 9 pt"/>
    <w:aliases w:val="Bold3,Not Italic3,Spacing 0 pt5"/>
    <w:uiPriority w:val="99"/>
    <w:rsid w:val="0044565C"/>
    <w:rPr>
      <w:rFonts w:ascii="Verdana" w:hAnsi="Verdana" w:cs="Verdana"/>
      <w:b/>
      <w:bCs/>
      <w:i w:val="0"/>
      <w:iCs w:val="0"/>
      <w:spacing w:val="0"/>
      <w:sz w:val="18"/>
      <w:szCs w:val="18"/>
      <w:u w:val="none"/>
    </w:rPr>
  </w:style>
  <w:style w:type="character" w:customStyle="1" w:styleId="Bodytext28pt1">
    <w:name w:val="Body text (2) + 8 pt1"/>
    <w:aliases w:val="Bold2,Italic1"/>
    <w:uiPriority w:val="99"/>
    <w:rsid w:val="0044565C"/>
    <w:rPr>
      <w:rFonts w:ascii="Verdana" w:hAnsi="Verdana" w:cs="Verdana"/>
      <w:b/>
      <w:bCs/>
      <w:i/>
      <w:iCs/>
      <w:sz w:val="16"/>
      <w:szCs w:val="16"/>
      <w:u w:val="none"/>
    </w:rPr>
  </w:style>
  <w:style w:type="character" w:customStyle="1" w:styleId="Bodytext781">
    <w:name w:val="Body text (7) + 81"/>
    <w:aliases w:val="5 pt3"/>
    <w:uiPriority w:val="99"/>
    <w:rsid w:val="0044565C"/>
    <w:rPr>
      <w:rFonts w:ascii="Verdana" w:hAnsi="Verdana" w:cs="Verdana"/>
      <w:sz w:val="17"/>
      <w:szCs w:val="17"/>
      <w:u w:val="none"/>
    </w:rPr>
  </w:style>
  <w:style w:type="character" w:customStyle="1" w:styleId="Bodytext19">
    <w:name w:val="Body text (19)_"/>
    <w:link w:val="Bodytext190"/>
    <w:uiPriority w:val="99"/>
    <w:rsid w:val="0044565C"/>
    <w:rPr>
      <w:rFonts w:ascii="Verdana" w:hAnsi="Verdana" w:cs="Verdana"/>
      <w:b/>
      <w:bCs/>
      <w:sz w:val="17"/>
      <w:szCs w:val="17"/>
      <w:shd w:val="clear" w:color="auto" w:fill="FFFFFF"/>
    </w:rPr>
  </w:style>
  <w:style w:type="character" w:customStyle="1" w:styleId="Bodytext108">
    <w:name w:val="Body text (10) + 8"/>
    <w:aliases w:val="5 pt2,Not Italic2,Spacing 0 pt4"/>
    <w:uiPriority w:val="99"/>
    <w:rsid w:val="0044565C"/>
    <w:rPr>
      <w:rFonts w:ascii="Verdana" w:hAnsi="Verdana" w:cs="Verdana"/>
      <w:i w:val="0"/>
      <w:iCs w:val="0"/>
      <w:spacing w:val="0"/>
      <w:sz w:val="17"/>
      <w:szCs w:val="17"/>
      <w:u w:val="none"/>
    </w:rPr>
  </w:style>
  <w:style w:type="character" w:customStyle="1" w:styleId="Bodytext10NotItalic">
    <w:name w:val="Body text (10) + Not Italic"/>
    <w:aliases w:val="Spacing 0 pt3"/>
    <w:uiPriority w:val="99"/>
    <w:rsid w:val="0044565C"/>
    <w:rPr>
      <w:rFonts w:ascii="Verdana" w:hAnsi="Verdana" w:cs="Verdana"/>
      <w:i w:val="0"/>
      <w:iCs w:val="0"/>
      <w:spacing w:val="0"/>
      <w:sz w:val="16"/>
      <w:szCs w:val="16"/>
      <w:u w:val="none"/>
    </w:rPr>
  </w:style>
  <w:style w:type="character" w:customStyle="1" w:styleId="Bodytext1010pt">
    <w:name w:val="Body text (10) + 10 pt"/>
    <w:uiPriority w:val="99"/>
    <w:rsid w:val="0044565C"/>
    <w:rPr>
      <w:rFonts w:ascii="Verdana" w:hAnsi="Verdana" w:cs="Verdana"/>
      <w:i/>
      <w:iCs/>
      <w:spacing w:val="-20"/>
      <w:sz w:val="20"/>
      <w:szCs w:val="20"/>
      <w:u w:val="none"/>
    </w:rPr>
  </w:style>
  <w:style w:type="character" w:customStyle="1" w:styleId="Bodytext100">
    <w:name w:val="Body text (10)"/>
    <w:uiPriority w:val="99"/>
    <w:rsid w:val="0044565C"/>
    <w:rPr>
      <w:rFonts w:ascii="Verdana" w:hAnsi="Verdana" w:cs="Verdana"/>
      <w:i/>
      <w:iCs/>
      <w:spacing w:val="-20"/>
      <w:sz w:val="16"/>
      <w:szCs w:val="16"/>
      <w:u w:val="single"/>
    </w:rPr>
  </w:style>
  <w:style w:type="character" w:customStyle="1" w:styleId="Bodytext1010pt1">
    <w:name w:val="Body text (10) + 10 pt1"/>
    <w:uiPriority w:val="99"/>
    <w:rsid w:val="0044565C"/>
    <w:rPr>
      <w:rFonts w:ascii="Verdana" w:hAnsi="Verdana" w:cs="Verdana"/>
      <w:i/>
      <w:iCs/>
      <w:spacing w:val="-20"/>
      <w:sz w:val="20"/>
      <w:szCs w:val="20"/>
      <w:u w:val="single"/>
    </w:rPr>
  </w:style>
  <w:style w:type="character" w:customStyle="1" w:styleId="Bodytext200">
    <w:name w:val="Body text (20)_"/>
    <w:link w:val="Bodytext201"/>
    <w:uiPriority w:val="99"/>
    <w:rsid w:val="0044565C"/>
    <w:rPr>
      <w:rFonts w:ascii="Verdana" w:hAnsi="Verdana" w:cs="Verdana"/>
      <w:b/>
      <w:bCs/>
      <w:i/>
      <w:iCs/>
      <w:spacing w:val="-10"/>
      <w:sz w:val="14"/>
      <w:szCs w:val="14"/>
      <w:shd w:val="clear" w:color="auto" w:fill="FFFFFF"/>
    </w:rPr>
  </w:style>
  <w:style w:type="character" w:customStyle="1" w:styleId="Bodytext1181">
    <w:name w:val="Body text (11) + 81"/>
    <w:aliases w:val="5 pt1,Bold1,Spacing 0 pt2"/>
    <w:uiPriority w:val="99"/>
    <w:rsid w:val="0044565C"/>
    <w:rPr>
      <w:rFonts w:ascii="Verdana" w:hAnsi="Verdana" w:cs="Verdana"/>
      <w:b/>
      <w:bCs/>
      <w:i/>
      <w:iCs/>
      <w:spacing w:val="0"/>
      <w:sz w:val="17"/>
      <w:szCs w:val="17"/>
      <w:u w:val="none"/>
    </w:rPr>
  </w:style>
  <w:style w:type="character" w:customStyle="1" w:styleId="Bodytext2Bold1">
    <w:name w:val="Body text (2) + Bold1"/>
    <w:uiPriority w:val="99"/>
    <w:rsid w:val="0044565C"/>
    <w:rPr>
      <w:rFonts w:ascii="Verdana" w:hAnsi="Verdana" w:cs="Verdana"/>
      <w:b/>
      <w:bCs/>
      <w:sz w:val="17"/>
      <w:szCs w:val="17"/>
      <w:u w:val="none"/>
    </w:rPr>
  </w:style>
  <w:style w:type="character" w:customStyle="1" w:styleId="Bodytext198pt">
    <w:name w:val="Body text (19) + 8 pt"/>
    <w:aliases w:val="Not Bold1"/>
    <w:uiPriority w:val="99"/>
    <w:rsid w:val="0044565C"/>
    <w:rPr>
      <w:rFonts w:ascii="Verdana" w:hAnsi="Verdana" w:cs="Verdana"/>
      <w:b w:val="0"/>
      <w:bCs w:val="0"/>
      <w:sz w:val="16"/>
      <w:szCs w:val="16"/>
      <w:u w:val="none"/>
    </w:rPr>
  </w:style>
  <w:style w:type="character" w:customStyle="1" w:styleId="Tablecaption5">
    <w:name w:val="Table caption (5)_"/>
    <w:link w:val="Tablecaption50"/>
    <w:uiPriority w:val="99"/>
    <w:rsid w:val="0044565C"/>
    <w:rPr>
      <w:rFonts w:ascii="Verdana" w:hAnsi="Verdana" w:cs="Verdana"/>
      <w:b/>
      <w:bCs/>
      <w:sz w:val="17"/>
      <w:szCs w:val="17"/>
      <w:shd w:val="clear" w:color="auto" w:fill="FFFFFF"/>
    </w:rPr>
  </w:style>
  <w:style w:type="character" w:customStyle="1" w:styleId="Footnote">
    <w:name w:val="Footnote_"/>
    <w:link w:val="Footnote0"/>
    <w:uiPriority w:val="99"/>
    <w:rsid w:val="0044565C"/>
    <w:rPr>
      <w:rFonts w:ascii="Verdana" w:hAnsi="Verdana" w:cs="Verdana"/>
      <w:b/>
      <w:bCs/>
      <w:i/>
      <w:iCs/>
      <w:spacing w:val="-10"/>
      <w:sz w:val="10"/>
      <w:szCs w:val="10"/>
      <w:shd w:val="clear" w:color="auto" w:fill="FFFFFF"/>
    </w:rPr>
  </w:style>
  <w:style w:type="character" w:customStyle="1" w:styleId="FootnoteNotBold">
    <w:name w:val="Footnote + Not Bold"/>
    <w:aliases w:val="Not Italic1,Spacing 0 pt1"/>
    <w:uiPriority w:val="99"/>
    <w:rsid w:val="0044565C"/>
    <w:rPr>
      <w:rFonts w:ascii="Verdana" w:hAnsi="Verdana" w:cs="Verdana"/>
      <w:b w:val="0"/>
      <w:bCs w:val="0"/>
      <w:i w:val="0"/>
      <w:iCs w:val="0"/>
      <w:spacing w:val="0"/>
      <w:sz w:val="10"/>
      <w:szCs w:val="10"/>
      <w:u w:val="none"/>
    </w:rPr>
  </w:style>
  <w:style w:type="paragraph" w:customStyle="1" w:styleId="Bodytext30">
    <w:name w:val="Body text (3)"/>
    <w:basedOn w:val="Normalny"/>
    <w:link w:val="Bodytext3"/>
    <w:uiPriority w:val="99"/>
    <w:rsid w:val="0044565C"/>
    <w:pPr>
      <w:widowControl w:val="0"/>
      <w:shd w:val="clear" w:color="auto" w:fill="FFFFFF"/>
      <w:spacing w:after="0" w:line="288" w:lineRule="exact"/>
      <w:jc w:val="center"/>
    </w:pPr>
    <w:rPr>
      <w:rFonts w:ascii="Verdana" w:hAnsi="Verdana" w:cs="Verdana"/>
      <w:b/>
      <w:bCs/>
      <w:sz w:val="21"/>
      <w:szCs w:val="21"/>
    </w:rPr>
  </w:style>
  <w:style w:type="paragraph" w:customStyle="1" w:styleId="Bodytext21">
    <w:name w:val="Body text (2)1"/>
    <w:basedOn w:val="Normalny"/>
    <w:link w:val="Bodytext2"/>
    <w:uiPriority w:val="99"/>
    <w:rsid w:val="0044565C"/>
    <w:pPr>
      <w:widowControl w:val="0"/>
      <w:shd w:val="clear" w:color="auto" w:fill="FFFFFF"/>
      <w:spacing w:after="1140" w:line="240" w:lineRule="atLeast"/>
      <w:ind w:hanging="760"/>
    </w:pPr>
    <w:rPr>
      <w:rFonts w:ascii="Verdana" w:hAnsi="Verdana" w:cs="Verdana"/>
      <w:sz w:val="17"/>
      <w:szCs w:val="17"/>
    </w:rPr>
  </w:style>
  <w:style w:type="paragraph" w:customStyle="1" w:styleId="Bodytext41">
    <w:name w:val="Body text (4)1"/>
    <w:basedOn w:val="Normalny"/>
    <w:link w:val="Bodytext4"/>
    <w:uiPriority w:val="99"/>
    <w:rsid w:val="0044565C"/>
    <w:pPr>
      <w:widowControl w:val="0"/>
      <w:shd w:val="clear" w:color="auto" w:fill="FFFFFF"/>
      <w:spacing w:before="1500" w:after="0" w:line="240" w:lineRule="atLeast"/>
      <w:ind w:hanging="198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Bodytext151">
    <w:name w:val="Body text (15)1"/>
    <w:basedOn w:val="Normalny"/>
    <w:link w:val="Bodytext15"/>
    <w:uiPriority w:val="99"/>
    <w:rsid w:val="0044565C"/>
    <w:pPr>
      <w:widowControl w:val="0"/>
      <w:shd w:val="clear" w:color="auto" w:fill="FFFFFF"/>
      <w:spacing w:before="480" w:after="0" w:line="240" w:lineRule="atLeast"/>
      <w:jc w:val="both"/>
    </w:pPr>
    <w:rPr>
      <w:rFonts w:ascii="Verdana" w:hAnsi="Verdana" w:cs="Verdana"/>
      <w:b/>
      <w:bCs/>
      <w:sz w:val="26"/>
      <w:szCs w:val="26"/>
      <w:lang w:val="en-US"/>
    </w:rPr>
  </w:style>
  <w:style w:type="paragraph" w:customStyle="1" w:styleId="Bodytext161">
    <w:name w:val="Body text (16)1"/>
    <w:basedOn w:val="Normalny"/>
    <w:link w:val="Bodytext16"/>
    <w:uiPriority w:val="99"/>
    <w:rsid w:val="0044565C"/>
    <w:pPr>
      <w:widowControl w:val="0"/>
      <w:shd w:val="clear" w:color="auto" w:fill="FFFFFF"/>
      <w:spacing w:after="0" w:line="365" w:lineRule="exact"/>
      <w:jc w:val="both"/>
    </w:pPr>
    <w:rPr>
      <w:rFonts w:ascii="Verdana" w:hAnsi="Verdana" w:cs="Verdana"/>
      <w:sz w:val="18"/>
      <w:szCs w:val="18"/>
    </w:rPr>
  </w:style>
  <w:style w:type="paragraph" w:customStyle="1" w:styleId="Bodytext80">
    <w:name w:val="Body text (8)"/>
    <w:basedOn w:val="Normalny"/>
    <w:link w:val="Bodytext8"/>
    <w:uiPriority w:val="99"/>
    <w:rsid w:val="0044565C"/>
    <w:pPr>
      <w:widowControl w:val="0"/>
      <w:shd w:val="clear" w:color="auto" w:fill="FFFFFF"/>
      <w:spacing w:before="720" w:after="0" w:line="221" w:lineRule="exact"/>
      <w:jc w:val="both"/>
    </w:pPr>
    <w:rPr>
      <w:rFonts w:ascii="Verdana" w:hAnsi="Verdana" w:cs="Verdana"/>
      <w:b/>
      <w:bCs/>
      <w:i/>
      <w:iCs/>
      <w:spacing w:val="-10"/>
      <w:sz w:val="17"/>
      <w:szCs w:val="17"/>
    </w:rPr>
  </w:style>
  <w:style w:type="paragraph" w:customStyle="1" w:styleId="Headerorfooter30">
    <w:name w:val="Header or footer (3)"/>
    <w:basedOn w:val="Normalny"/>
    <w:link w:val="Headerorfooter3"/>
    <w:uiPriority w:val="99"/>
    <w:rsid w:val="0044565C"/>
    <w:pPr>
      <w:widowControl w:val="0"/>
      <w:shd w:val="clear" w:color="auto" w:fill="FFFFFF"/>
      <w:spacing w:after="0" w:line="240" w:lineRule="atLeast"/>
      <w:jc w:val="both"/>
    </w:pPr>
    <w:rPr>
      <w:rFonts w:ascii="Verdana" w:hAnsi="Verdana" w:cs="Verdana"/>
      <w:b/>
      <w:bCs/>
      <w:i/>
      <w:iCs/>
      <w:sz w:val="17"/>
      <w:szCs w:val="17"/>
    </w:rPr>
  </w:style>
  <w:style w:type="paragraph" w:customStyle="1" w:styleId="Heading11">
    <w:name w:val="Heading #11"/>
    <w:basedOn w:val="Normalny"/>
    <w:link w:val="Heading1"/>
    <w:uiPriority w:val="99"/>
    <w:rsid w:val="0044565C"/>
    <w:pPr>
      <w:widowControl w:val="0"/>
      <w:shd w:val="clear" w:color="auto" w:fill="FFFFFF"/>
      <w:spacing w:after="420" w:line="240" w:lineRule="atLeast"/>
      <w:ind w:hanging="760"/>
      <w:jc w:val="both"/>
      <w:outlineLvl w:val="0"/>
    </w:pPr>
    <w:rPr>
      <w:rFonts w:ascii="Verdana" w:hAnsi="Verdana" w:cs="Verdana"/>
      <w:b/>
      <w:bCs/>
      <w:sz w:val="18"/>
      <w:szCs w:val="18"/>
    </w:rPr>
  </w:style>
  <w:style w:type="paragraph" w:customStyle="1" w:styleId="Bodytext51">
    <w:name w:val="Body text (5)1"/>
    <w:basedOn w:val="Normalny"/>
    <w:link w:val="Bodytext5"/>
    <w:uiPriority w:val="99"/>
    <w:rsid w:val="0044565C"/>
    <w:pPr>
      <w:widowControl w:val="0"/>
      <w:shd w:val="clear" w:color="auto" w:fill="FFFFFF"/>
      <w:spacing w:after="0" w:line="245" w:lineRule="exact"/>
      <w:jc w:val="both"/>
    </w:pPr>
    <w:rPr>
      <w:rFonts w:ascii="Verdana" w:hAnsi="Verdana" w:cs="Verdana"/>
      <w:i/>
      <w:iCs/>
      <w:spacing w:val="-20"/>
      <w:sz w:val="17"/>
      <w:szCs w:val="17"/>
    </w:rPr>
  </w:style>
  <w:style w:type="paragraph" w:customStyle="1" w:styleId="Tablecaption1">
    <w:name w:val="Table caption1"/>
    <w:basedOn w:val="Normalny"/>
    <w:link w:val="Tablecaption"/>
    <w:uiPriority w:val="99"/>
    <w:rsid w:val="0044565C"/>
    <w:pPr>
      <w:widowControl w:val="0"/>
      <w:shd w:val="clear" w:color="auto" w:fill="FFFFFF"/>
      <w:spacing w:after="0" w:line="245" w:lineRule="exact"/>
      <w:ind w:hanging="440"/>
      <w:jc w:val="both"/>
    </w:pPr>
    <w:rPr>
      <w:rFonts w:ascii="Verdana" w:hAnsi="Verdana" w:cs="Verdana"/>
      <w:b/>
      <w:bCs/>
      <w:sz w:val="18"/>
      <w:szCs w:val="18"/>
    </w:rPr>
  </w:style>
  <w:style w:type="paragraph" w:customStyle="1" w:styleId="Tablecaption30">
    <w:name w:val="Table caption (3)"/>
    <w:basedOn w:val="Normalny"/>
    <w:link w:val="Tablecaption3"/>
    <w:uiPriority w:val="99"/>
    <w:rsid w:val="0044565C"/>
    <w:pPr>
      <w:widowControl w:val="0"/>
      <w:shd w:val="clear" w:color="auto" w:fill="FFFFFF"/>
      <w:spacing w:after="0" w:line="240" w:lineRule="atLeast"/>
    </w:pPr>
    <w:rPr>
      <w:rFonts w:ascii="Verdana" w:hAnsi="Verdana" w:cs="Verdana"/>
      <w:i/>
      <w:iCs/>
      <w:spacing w:val="-10"/>
      <w:sz w:val="13"/>
      <w:szCs w:val="13"/>
    </w:rPr>
  </w:style>
  <w:style w:type="paragraph" w:customStyle="1" w:styleId="Headerorfooter40">
    <w:name w:val="Header or footer (4)"/>
    <w:basedOn w:val="Normalny"/>
    <w:link w:val="Headerorfooter4"/>
    <w:uiPriority w:val="99"/>
    <w:rsid w:val="0044565C"/>
    <w:pPr>
      <w:widowControl w:val="0"/>
      <w:shd w:val="clear" w:color="auto" w:fill="FFFFFF"/>
      <w:spacing w:after="0" w:line="240" w:lineRule="atLeast"/>
      <w:jc w:val="both"/>
    </w:pPr>
    <w:rPr>
      <w:rFonts w:ascii="Verdana" w:hAnsi="Verdana" w:cs="Verdana"/>
      <w:b/>
      <w:bCs/>
      <w:sz w:val="18"/>
      <w:szCs w:val="18"/>
    </w:rPr>
  </w:style>
  <w:style w:type="paragraph" w:customStyle="1" w:styleId="Bodytext71">
    <w:name w:val="Body text (7)1"/>
    <w:basedOn w:val="Normalny"/>
    <w:link w:val="Bodytext7"/>
    <w:uiPriority w:val="99"/>
    <w:rsid w:val="0044565C"/>
    <w:pPr>
      <w:widowControl w:val="0"/>
      <w:shd w:val="clear" w:color="auto" w:fill="FFFFFF"/>
      <w:spacing w:before="240" w:after="0" w:line="221" w:lineRule="exact"/>
      <w:ind w:hanging="420"/>
      <w:jc w:val="both"/>
    </w:pPr>
    <w:rPr>
      <w:rFonts w:ascii="Verdana" w:hAnsi="Verdana" w:cs="Verdana"/>
      <w:sz w:val="16"/>
      <w:szCs w:val="16"/>
    </w:rPr>
  </w:style>
  <w:style w:type="paragraph" w:customStyle="1" w:styleId="Bodytext170">
    <w:name w:val="Body text (17)"/>
    <w:basedOn w:val="Normalny"/>
    <w:link w:val="Bodytext17"/>
    <w:uiPriority w:val="99"/>
    <w:rsid w:val="0044565C"/>
    <w:pPr>
      <w:widowControl w:val="0"/>
      <w:shd w:val="clear" w:color="auto" w:fill="FFFFFF"/>
      <w:spacing w:before="720" w:after="0" w:line="221" w:lineRule="exact"/>
      <w:ind w:hanging="360"/>
      <w:jc w:val="both"/>
    </w:pPr>
    <w:rPr>
      <w:rFonts w:ascii="Verdana" w:hAnsi="Verdana" w:cs="Verdana"/>
      <w:b/>
      <w:bCs/>
      <w:i/>
      <w:iCs/>
      <w:spacing w:val="-10"/>
      <w:sz w:val="17"/>
      <w:szCs w:val="17"/>
    </w:rPr>
  </w:style>
  <w:style w:type="paragraph" w:customStyle="1" w:styleId="Bodytext180">
    <w:name w:val="Body text (18)"/>
    <w:basedOn w:val="Normalny"/>
    <w:link w:val="Bodytext18"/>
    <w:uiPriority w:val="99"/>
    <w:rsid w:val="0044565C"/>
    <w:pPr>
      <w:widowControl w:val="0"/>
      <w:shd w:val="clear" w:color="auto" w:fill="FFFFFF"/>
      <w:spacing w:after="0" w:line="221" w:lineRule="exact"/>
      <w:ind w:hanging="360"/>
      <w:jc w:val="both"/>
    </w:pPr>
    <w:rPr>
      <w:rFonts w:ascii="Verdana" w:hAnsi="Verdana" w:cs="Verdana"/>
      <w:b/>
      <w:bCs/>
      <w:i/>
      <w:iCs/>
      <w:spacing w:val="-10"/>
      <w:sz w:val="16"/>
      <w:szCs w:val="16"/>
    </w:rPr>
  </w:style>
  <w:style w:type="paragraph" w:customStyle="1" w:styleId="Bodytext101">
    <w:name w:val="Body text (10)1"/>
    <w:basedOn w:val="Normalny"/>
    <w:link w:val="Bodytext10"/>
    <w:uiPriority w:val="99"/>
    <w:rsid w:val="0044565C"/>
    <w:pPr>
      <w:widowControl w:val="0"/>
      <w:shd w:val="clear" w:color="auto" w:fill="FFFFFF"/>
      <w:spacing w:after="0" w:line="221" w:lineRule="exact"/>
      <w:ind w:hanging="400"/>
      <w:jc w:val="both"/>
    </w:pPr>
    <w:rPr>
      <w:rFonts w:ascii="Verdana" w:hAnsi="Verdana" w:cs="Verdana"/>
      <w:i/>
      <w:iCs/>
      <w:spacing w:val="-20"/>
      <w:sz w:val="16"/>
      <w:szCs w:val="16"/>
    </w:rPr>
  </w:style>
  <w:style w:type="paragraph" w:customStyle="1" w:styleId="Bodytext110">
    <w:name w:val="Body text (11)"/>
    <w:basedOn w:val="Normalny"/>
    <w:link w:val="Bodytext11"/>
    <w:uiPriority w:val="99"/>
    <w:rsid w:val="0044565C"/>
    <w:pPr>
      <w:widowControl w:val="0"/>
      <w:shd w:val="clear" w:color="auto" w:fill="FFFFFF"/>
      <w:spacing w:after="0" w:line="240" w:lineRule="atLeast"/>
      <w:ind w:hanging="380"/>
    </w:pPr>
    <w:rPr>
      <w:rFonts w:ascii="Verdana" w:hAnsi="Verdana" w:cs="Verdana"/>
      <w:i/>
      <w:iCs/>
      <w:spacing w:val="-10"/>
      <w:sz w:val="13"/>
      <w:szCs w:val="13"/>
    </w:rPr>
  </w:style>
  <w:style w:type="paragraph" w:customStyle="1" w:styleId="Bodytext190">
    <w:name w:val="Body text (19)"/>
    <w:basedOn w:val="Normalny"/>
    <w:link w:val="Bodytext19"/>
    <w:uiPriority w:val="99"/>
    <w:rsid w:val="0044565C"/>
    <w:pPr>
      <w:widowControl w:val="0"/>
      <w:shd w:val="clear" w:color="auto" w:fill="FFFFFF"/>
      <w:spacing w:before="300" w:after="0" w:line="221" w:lineRule="exact"/>
    </w:pPr>
    <w:rPr>
      <w:rFonts w:ascii="Verdana" w:hAnsi="Verdana" w:cs="Verdana"/>
      <w:b/>
      <w:bCs/>
      <w:sz w:val="17"/>
      <w:szCs w:val="17"/>
    </w:rPr>
  </w:style>
  <w:style w:type="paragraph" w:customStyle="1" w:styleId="Bodytext201">
    <w:name w:val="Body text (20)"/>
    <w:basedOn w:val="Normalny"/>
    <w:link w:val="Bodytext200"/>
    <w:uiPriority w:val="99"/>
    <w:rsid w:val="0044565C"/>
    <w:pPr>
      <w:widowControl w:val="0"/>
      <w:shd w:val="clear" w:color="auto" w:fill="FFFFFF"/>
      <w:spacing w:before="60" w:after="300" w:line="240" w:lineRule="atLeast"/>
      <w:jc w:val="both"/>
    </w:pPr>
    <w:rPr>
      <w:rFonts w:ascii="Verdana" w:hAnsi="Verdana" w:cs="Verdana"/>
      <w:b/>
      <w:bCs/>
      <w:i/>
      <w:iCs/>
      <w:spacing w:val="-10"/>
      <w:sz w:val="14"/>
      <w:szCs w:val="14"/>
    </w:rPr>
  </w:style>
  <w:style w:type="paragraph" w:customStyle="1" w:styleId="Tablecaption50">
    <w:name w:val="Table caption (5)"/>
    <w:basedOn w:val="Normalny"/>
    <w:link w:val="Tablecaption5"/>
    <w:uiPriority w:val="99"/>
    <w:rsid w:val="0044565C"/>
    <w:pPr>
      <w:widowControl w:val="0"/>
      <w:shd w:val="clear" w:color="auto" w:fill="FFFFFF"/>
      <w:spacing w:after="0" w:line="240" w:lineRule="atLeast"/>
    </w:pPr>
    <w:rPr>
      <w:rFonts w:ascii="Verdana" w:hAnsi="Verdana" w:cs="Verdana"/>
      <w:b/>
      <w:bCs/>
      <w:sz w:val="17"/>
      <w:szCs w:val="17"/>
    </w:rPr>
  </w:style>
  <w:style w:type="paragraph" w:customStyle="1" w:styleId="Footnote0">
    <w:name w:val="Footnote"/>
    <w:basedOn w:val="Normalny"/>
    <w:link w:val="Footnote"/>
    <w:uiPriority w:val="99"/>
    <w:rsid w:val="0044565C"/>
    <w:pPr>
      <w:widowControl w:val="0"/>
      <w:shd w:val="clear" w:color="auto" w:fill="FFFFFF"/>
      <w:spacing w:after="0" w:line="178" w:lineRule="exact"/>
      <w:jc w:val="both"/>
    </w:pPr>
    <w:rPr>
      <w:rFonts w:ascii="Verdana" w:hAnsi="Verdana" w:cs="Verdana"/>
      <w:b/>
      <w:bCs/>
      <w:i/>
      <w:iCs/>
      <w:spacing w:val="-10"/>
      <w:sz w:val="10"/>
      <w:szCs w:val="10"/>
    </w:rPr>
  </w:style>
  <w:style w:type="table" w:styleId="Tabela-Siatka">
    <w:name w:val="Table Grid"/>
    <w:basedOn w:val="Standardowy"/>
    <w:uiPriority w:val="59"/>
    <w:rsid w:val="0044565C"/>
    <w:pPr>
      <w:spacing w:after="0" w:line="240" w:lineRule="auto"/>
    </w:pPr>
    <w:rPr>
      <w:rFonts w:ascii="DejaVu Sans" w:eastAsia="Times New Roman" w:hAnsi="DejaVu Sans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4565C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DejaVu Sans" w:eastAsia="Times New Roman" w:hAnsi="DejaVu Sans" w:cs="DejaVu Sans"/>
      <w:color w:val="00000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4565C"/>
    <w:rPr>
      <w:rFonts w:ascii="DejaVu Sans" w:eastAsia="Times New Roman" w:hAnsi="DejaVu Sans" w:cs="DejaVu San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565C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DejaVu Sans" w:eastAsia="Times New Roman" w:hAnsi="DejaVu Sans" w:cs="DejaVu Sans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4565C"/>
    <w:rPr>
      <w:rFonts w:ascii="DejaVu Sans" w:eastAsia="Times New Roman" w:hAnsi="DejaVu Sans" w:cs="DejaVu San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65C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5C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4054</Words>
  <Characters>24326</Characters>
  <Application>Microsoft Office Word</Application>
  <DocSecurity>0</DocSecurity>
  <Lines>202</Lines>
  <Paragraphs>56</Paragraphs>
  <ScaleCrop>false</ScaleCrop>
  <Company/>
  <LinksUpToDate>false</LinksUpToDate>
  <CharactersWithSpaces>28324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AgniezkaJ</dc:creator>
  <cp:keywords/>
  <dc:description/>
  <cp:lastModifiedBy>AgniezkaJ</cp:lastModifiedBy>
  <cp:revision>2</cp:revision>
  <dcterms:created xsi:type="dcterms:W3CDTF">2017-10-17T10:24:00Z</dcterms:created>
  <dcterms:modified xsi:type="dcterms:W3CDTF">2017-10-17T10:24:00Z</dcterms:modified>
</cp:coreProperties>
</file>